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AAFC0F" w14:textId="2864F95E" w:rsidR="00372862" w:rsidRPr="00584E10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</w:t>
      </w:r>
      <w:r w:rsidR="00093A27">
        <w:rPr>
          <w:rFonts w:ascii="Arial" w:eastAsia="Times New Roman" w:hAnsi="Arial" w:cs="Arial"/>
          <w:i/>
          <w:sz w:val="18"/>
          <w:szCs w:val="18"/>
          <w:lang w:eastAsia="pl-PL"/>
        </w:rPr>
        <w:t>Układy oddechowe i akcesoria do respiratora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– znak /250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</w:t>
      </w:r>
      <w:r w:rsidR="00093A27">
        <w:rPr>
          <w:rFonts w:ascii="Arial" w:eastAsia="Times New Roman" w:hAnsi="Arial" w:cs="Arial"/>
          <w:i/>
          <w:sz w:val="18"/>
          <w:szCs w:val="18"/>
          <w:lang w:eastAsia="pl-PL"/>
        </w:rPr>
        <w:t>24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i/>
          <w:sz w:val="18"/>
          <w:szCs w:val="18"/>
          <w:lang w:eastAsia="pl-PL"/>
        </w:rPr>
        <w:t>4</w:t>
      </w:r>
      <w:r w:rsidRPr="0037286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1681A1B8" w14:textId="77777777" w:rsidR="0060714F" w:rsidRPr="0060714F" w:rsidRDefault="0060714F" w:rsidP="0060714F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60714F">
        <w:rPr>
          <w:rFonts w:ascii="Arial" w:eastAsia="Calibri" w:hAnsi="Arial" w:cs="Arial"/>
          <w:b/>
          <w:bCs/>
          <w:sz w:val="18"/>
          <w:szCs w:val="18"/>
          <w:u w:val="single"/>
        </w:rPr>
        <w:t>Podstawa zawarcia Umowy</w:t>
      </w:r>
    </w:p>
    <w:p w14:paraId="0625C618" w14:textId="10D88378" w:rsidR="0060714F" w:rsidRPr="0060714F" w:rsidRDefault="0060714F" w:rsidP="0060714F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pl-PL"/>
        </w:rPr>
        <w:t>W wyniku postępowania o udzielenie zamówienia publicznego – znak sprawy ZP/250</w:t>
      </w:r>
      <w:r>
        <w:rPr>
          <w:rFonts w:ascii="Arial" w:eastAsia="Calibri" w:hAnsi="Arial" w:cs="Arial"/>
          <w:sz w:val="18"/>
          <w:szCs w:val="18"/>
          <w:lang w:eastAsia="pl-PL"/>
        </w:rPr>
        <w:t>5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>/</w:t>
      </w:r>
      <w:r w:rsidR="00093A27">
        <w:rPr>
          <w:rFonts w:ascii="Arial" w:eastAsia="Calibri" w:hAnsi="Arial" w:cs="Arial"/>
          <w:sz w:val="18"/>
          <w:szCs w:val="18"/>
          <w:lang w:eastAsia="pl-PL"/>
        </w:rPr>
        <w:t>24</w:t>
      </w:r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/24, prowadzonego w trybie przetargu nieograniczonego na podstawie ustawy Prawo zamówień publicznych z dnia 11 września 2019 r., zwanej dalej </w:t>
      </w:r>
      <w:proofErr w:type="spellStart"/>
      <w:r w:rsidRPr="0060714F">
        <w:rPr>
          <w:rFonts w:ascii="Arial" w:eastAsia="Calibri" w:hAnsi="Arial" w:cs="Arial"/>
          <w:sz w:val="18"/>
          <w:szCs w:val="18"/>
          <w:lang w:eastAsia="pl-PL"/>
        </w:rPr>
        <w:t>Pzp</w:t>
      </w:r>
      <w:proofErr w:type="spellEnd"/>
      <w:r w:rsidRPr="0060714F">
        <w:rPr>
          <w:rFonts w:ascii="Arial" w:eastAsia="Calibri" w:hAnsi="Arial" w:cs="Arial"/>
          <w:sz w:val="18"/>
          <w:szCs w:val="18"/>
          <w:lang w:eastAsia="pl-PL"/>
        </w:rPr>
        <w:t>, (</w:t>
      </w:r>
      <w:proofErr w:type="spellStart"/>
      <w:r w:rsidRPr="0060714F">
        <w:rPr>
          <w:rFonts w:ascii="Arial" w:eastAsia="Calibri" w:hAnsi="Arial" w:cs="Arial"/>
          <w:sz w:val="18"/>
          <w:szCs w:val="18"/>
          <w:lang w:eastAsia="pl-PL"/>
        </w:rPr>
        <w:t>t.j</w:t>
      </w:r>
      <w:proofErr w:type="spellEnd"/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  <w:hyperlink r:id="rId6" w:history="1">
        <w:r w:rsidRPr="0060714F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Dz.U. 2023 poz. 1605</w:t>
        </w:r>
      </w:hyperlink>
      <w:r w:rsidRPr="0060714F">
        <w:rPr>
          <w:rFonts w:ascii="Arial" w:eastAsia="Calibri" w:hAnsi="Arial" w:cs="Arial"/>
          <w:sz w:val="18"/>
          <w:szCs w:val="18"/>
          <w:lang w:eastAsia="pl-PL"/>
        </w:rPr>
        <w:t xml:space="preserve"> ze zmian.) Strony zawierają Umowę o następującej treści:</w:t>
      </w:r>
    </w:p>
    <w:p w14:paraId="722D4DAC" w14:textId="77777777" w:rsidR="0060714F" w:rsidRPr="0060714F" w:rsidRDefault="0060714F" w:rsidP="0060714F">
      <w:pPr>
        <w:suppressAutoHyphens/>
        <w:autoSpaceDN w:val="0"/>
        <w:ind w:left="426" w:hanging="426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</w:pPr>
      <w:r w:rsidRPr="0060714F">
        <w:rPr>
          <w:rFonts w:ascii="Arial" w:eastAsia="Calibri" w:hAnsi="Arial" w:cs="Arial"/>
          <w:b/>
          <w:bCs/>
          <w:color w:val="000000"/>
          <w:kern w:val="3"/>
          <w:sz w:val="18"/>
          <w:szCs w:val="18"/>
          <w:u w:val="single"/>
          <w:lang w:eastAsia="zh-CN"/>
        </w:rPr>
        <w:t>Forma i data zawartej Umowy</w:t>
      </w:r>
    </w:p>
    <w:p w14:paraId="4F09C036" w14:textId="77777777" w:rsidR="0060714F" w:rsidRPr="0060714F" w:rsidRDefault="0060714F" w:rsidP="0060714F">
      <w:pPr>
        <w:numPr>
          <w:ilvl w:val="0"/>
          <w:numId w:val="35"/>
        </w:numPr>
        <w:tabs>
          <w:tab w:val="left" w:pos="720"/>
        </w:tabs>
        <w:suppressAutoHyphens/>
        <w:autoSpaceDN w:val="0"/>
        <w:spacing w:after="160" w:line="256" w:lineRule="auto"/>
        <w:ind w:left="284" w:hanging="284"/>
        <w:textAlignment w:val="baseline"/>
        <w:rPr>
          <w:rFonts w:ascii="Arial" w:eastAsia="Calibri" w:hAnsi="Arial" w:cs="Arial"/>
          <w:kern w:val="3"/>
          <w:sz w:val="18"/>
          <w:szCs w:val="18"/>
          <w:lang w:eastAsia="zh-CN"/>
        </w:rPr>
      </w:pPr>
      <w:r w:rsidRPr="0060714F">
        <w:rPr>
          <w:rFonts w:ascii="Arial" w:eastAsia="Calibri" w:hAnsi="Arial" w:cs="Arial"/>
          <w:kern w:val="3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7123B8C7" w14:textId="7E7E3FFB" w:rsidR="00584E10" w:rsidRPr="0060714F" w:rsidRDefault="0060714F" w:rsidP="0060714F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kern w:val="3"/>
        </w:rPr>
      </w:pPr>
      <w:r w:rsidRPr="0060714F">
        <w:rPr>
          <w:rFonts w:ascii="Arial" w:eastAsia="Calibri" w:hAnsi="Arial" w:cs="Arial"/>
          <w:sz w:val="18"/>
          <w:szCs w:val="18"/>
          <w:lang w:eastAsia="zh-CN"/>
        </w:rPr>
        <w:t>Datą zawarcia Umowy jest data złożenia oświadczenia woli o jej zawarciu przez ostatnią ze Stron</w:t>
      </w:r>
      <w:r>
        <w:rPr>
          <w:rFonts w:ascii="Arial" w:eastAsia="Calibri" w:hAnsi="Arial" w:cs="Arial"/>
          <w:sz w:val="18"/>
          <w:szCs w:val="18"/>
          <w:lang w:eastAsia="zh-CN"/>
        </w:rPr>
        <w:t>.</w:t>
      </w:r>
    </w:p>
    <w:p w14:paraId="3A51CA4E" w14:textId="19352EE5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093A27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8604F6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093A27">
        <w:rPr>
          <w:rFonts w:ascii="Arial" w:hAnsi="Arial" w:cs="Arial"/>
          <w:b/>
          <w:bCs/>
          <w:sz w:val="18"/>
          <w:szCs w:val="18"/>
        </w:rPr>
        <w:t>układów oddechowych i akcesoriów do respiratora</w:t>
      </w:r>
      <w:r w:rsidR="006071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0714F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3DC9A10C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07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0CACE63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E94F80" w:rsidRPr="00DA24E1">
          <w:rPr>
            <w:rStyle w:val="Hipercze"/>
            <w:rFonts w:ascii="Arial" w:eastAsia="Calibri" w:hAnsi="Arial" w:cs="Arial"/>
            <w:sz w:val="18"/>
            <w:szCs w:val="18"/>
          </w:rPr>
          <w:t>apteka@szpitalciechanow.com.pl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035666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035666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1C67857"/>
    <w:multiLevelType w:val="multilevel"/>
    <w:tmpl w:val="C7104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9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30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  <w:num w:numId="35" w16cid:durableId="159752271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93A27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53CA0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0714F"/>
    <w:rsid w:val="006206EF"/>
    <w:rsid w:val="006570F7"/>
    <w:rsid w:val="00682F52"/>
    <w:rsid w:val="006871F4"/>
    <w:rsid w:val="006A1DF5"/>
    <w:rsid w:val="006D3BC3"/>
    <w:rsid w:val="006D6624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3C09"/>
    <w:rsid w:val="00D266C2"/>
    <w:rsid w:val="00D860D6"/>
    <w:rsid w:val="00DB7231"/>
    <w:rsid w:val="00DC27FD"/>
    <w:rsid w:val="00DD3631"/>
    <w:rsid w:val="00DD69FC"/>
    <w:rsid w:val="00DF664B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300016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Paulina Witkowska</cp:lastModifiedBy>
  <cp:revision>20</cp:revision>
  <cp:lastPrinted>2023-11-09T08:48:00Z</cp:lastPrinted>
  <dcterms:created xsi:type="dcterms:W3CDTF">2023-10-13T11:22:00Z</dcterms:created>
  <dcterms:modified xsi:type="dcterms:W3CDTF">2024-03-15T11:00:00Z</dcterms:modified>
</cp:coreProperties>
</file>