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3E3E6" w14:textId="4D9605F5" w:rsidR="000B55A7" w:rsidRDefault="000B55A7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>
        <w:rPr>
          <w:noProof/>
        </w:rPr>
        <w:drawing>
          <wp:inline distT="0" distB="0" distL="0" distR="0" wp14:anchorId="0F6F6C7C" wp14:editId="40A19AC7">
            <wp:extent cx="5354955" cy="653415"/>
            <wp:effectExtent l="0" t="0" r="0" b="0"/>
            <wp:docPr id="1180464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464360" name="Obraz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A6D259" w14:textId="77777777" w:rsidR="000B55A7" w:rsidRDefault="000B55A7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A47E747" w14:textId="77777777" w:rsidR="000B55A7" w:rsidRDefault="000B55A7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33E09885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0AF55C00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0B55A7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</w:p>
    <w:p w14:paraId="2E691732" w14:textId="01D71B6F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C33C2A5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77968153" w:rsidR="00C639D6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63646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5B61B6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63646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3F75E2EC" w14:textId="77777777" w:rsidR="0063646B" w:rsidRPr="00B4447A" w:rsidRDefault="0063646B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38F84C30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5B61B6" w:rsidRPr="005B61B6">
        <w:rPr>
          <w:rFonts w:ascii="Arial" w:hAnsi="Arial" w:cs="Arial"/>
          <w:b/>
          <w:bCs/>
          <w:sz w:val="18"/>
          <w:szCs w:val="18"/>
        </w:rPr>
        <w:t>odczynników do testów szybkiej diagnostyki</w:t>
      </w:r>
      <w:r w:rsidR="005B61B6">
        <w:rPr>
          <w:rFonts w:ascii="Arial" w:hAnsi="Arial" w:cs="Arial"/>
          <w:b/>
          <w:bCs/>
          <w:sz w:val="18"/>
          <w:szCs w:val="18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778F19C6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6364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5B61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6364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5CBDE58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721E23">
        <w:rPr>
          <w:rFonts w:ascii="Arial" w:eastAsia="Times New Roman" w:hAnsi="Arial" w:cs="Arial"/>
          <w:b/>
          <w:sz w:val="18"/>
          <w:szCs w:val="18"/>
          <w:lang w:eastAsia="pl-PL"/>
        </w:rPr>
        <w:t>48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53E010B7" w14:textId="285FAA89" w:rsidR="00D266C2" w:rsidRPr="00584E10" w:rsidRDefault="00D266C2" w:rsidP="00D266C2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24E7122C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2579C7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zł, za każdą rozpoczętą godzinę, od chwili wjazdu na teren wskazanej w zdaniu pierwszym nieruchomości. Opłata nie będzie egzekwowana, w przypadku pozostawania w strefie płatnej, przez okres do </w:t>
      </w:r>
      <w:r w:rsidR="002579C7">
        <w:rPr>
          <w:rFonts w:ascii="Arial" w:eastAsia="Times New Roman" w:hAnsi="Arial" w:cs="Arial"/>
          <w:sz w:val="18"/>
          <w:szCs w:val="18"/>
          <w:lang w:eastAsia="pl-PL"/>
        </w:rPr>
        <w:t>45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3F8EF4FA" w:rsid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</w:t>
      </w:r>
      <w:r w:rsidR="00274C0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FB26417" w14:textId="77777777" w:rsidR="00DB7231" w:rsidRPr="00584E10" w:rsidRDefault="00DB7231" w:rsidP="00DB7231">
      <w:p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6E963600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 xml:space="preserve">tego obowiązku Wykonawca przekazuje na adres: </w:t>
      </w:r>
      <w:hyperlink r:id="rId7" w:history="1">
        <w:r w:rsidR="005B61B6" w:rsidRPr="00EB4580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25E94DFC" w14:textId="272BAC0A" w:rsidR="00DB7231" w:rsidRPr="00584E10" w:rsidRDefault="00DB7231" w:rsidP="00DB7231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026187EE" w14:textId="77777777" w:rsidR="00DB7231" w:rsidRPr="00584E10" w:rsidRDefault="00DB7231" w:rsidP="00DB7231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2A85E98" w14:textId="77777777" w:rsidR="00DB7231" w:rsidRPr="001C5862" w:rsidRDefault="00DB7231" w:rsidP="00DB723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4041E2B5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AA3237A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1F94E47A" w14:textId="77777777" w:rsidR="00DB7231" w:rsidRPr="00B81182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2E0DD80A" w14:textId="77777777" w:rsidR="00DB7231" w:rsidRPr="00216083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6425C88E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188BD005" w14:textId="77777777" w:rsidR="00DB7231" w:rsidRPr="00030A5A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6B820E4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producenta, wielkości opakowania), wynikająca w szczególności z:</w:t>
      </w:r>
    </w:p>
    <w:p w14:paraId="20D292D6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4957E492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4BE8A428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6EE7AAF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5E5517B" w14:textId="77777777" w:rsidR="00DB7231" w:rsidRPr="0014089E" w:rsidRDefault="00DB7231" w:rsidP="00DB7231">
      <w:pPr>
        <w:numPr>
          <w:ilvl w:val="0"/>
          <w:numId w:val="30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7973C794" w14:textId="77777777" w:rsidR="00DB7231" w:rsidRPr="0014089E" w:rsidRDefault="00DB7231" w:rsidP="00DB7231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69BC682F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7BF5B0C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1B8CD7F5" w14:textId="77777777" w:rsidR="00DB7231" w:rsidRPr="0014089E" w:rsidRDefault="00DB7231" w:rsidP="00DB7231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określenia procentowego udziału zmian cen poszczególnych w stosunku do cen aktualnych (procentowy wskaźnik zmiany);</w:t>
      </w:r>
    </w:p>
    <w:p w14:paraId="05459512" w14:textId="77777777" w:rsidR="00DB7231" w:rsidRPr="0014089E" w:rsidRDefault="00DB7231" w:rsidP="00DB7231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59747674" w14:textId="77777777" w:rsidR="00DB7231" w:rsidRPr="0014089E" w:rsidRDefault="00DB7231" w:rsidP="00DB7231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63F132B4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733192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3E59C1D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146F386B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09D42163" w14:textId="77777777" w:rsidR="00DB7231" w:rsidRPr="0014089E" w:rsidRDefault="00DB7231" w:rsidP="00DB7231">
      <w:pPr>
        <w:numPr>
          <w:ilvl w:val="0"/>
          <w:numId w:val="2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2A119581" w14:textId="77777777" w:rsidR="00DB7231" w:rsidRPr="0014089E" w:rsidRDefault="00DB7231" w:rsidP="00DB7231">
      <w:pPr>
        <w:numPr>
          <w:ilvl w:val="0"/>
          <w:numId w:val="2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7FA134B9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6670AC9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0B9B1CB7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8A960DC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4F5C397" w14:textId="77777777" w:rsidR="00DB7231" w:rsidRPr="0014089E" w:rsidRDefault="00DB7231" w:rsidP="00DB7231">
      <w:pPr>
        <w:numPr>
          <w:ilvl w:val="0"/>
          <w:numId w:val="29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35D78BC" w14:textId="77777777" w:rsidR="00DB7231" w:rsidRPr="0014089E" w:rsidRDefault="00DB7231" w:rsidP="00DB7231">
      <w:pPr>
        <w:numPr>
          <w:ilvl w:val="0"/>
          <w:numId w:val="29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03ED87F6" w14:textId="77777777" w:rsidR="00DB7231" w:rsidRPr="00B927A5" w:rsidRDefault="00DB7231" w:rsidP="00DB7231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Pr="00B927A5">
        <w:t xml:space="preserve"> 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A859CAB" w14:textId="77777777" w:rsidR="00DB7231" w:rsidRPr="006F224D" w:rsidRDefault="00DB7231" w:rsidP="00DB7231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46924674" w14:textId="77777777" w:rsidR="00195188" w:rsidRDefault="00584E10" w:rsidP="00621590">
      <w:pPr>
        <w:pStyle w:val="Akapitzlist"/>
        <w:widowControl w:val="0"/>
        <w:numPr>
          <w:ilvl w:val="0"/>
          <w:numId w:val="33"/>
        </w:numPr>
        <w:shd w:val="clear" w:color="auto" w:fill="D9E2F3" w:themeFill="accent1" w:themeFillTint="33"/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195188">
        <w:rPr>
          <w:rFonts w:ascii="Arial" w:hAnsi="Arial" w:cs="Arial"/>
          <w:snapToGrid w:val="0"/>
          <w:sz w:val="18"/>
          <w:szCs w:val="18"/>
          <w:lang w:eastAsia="pl-PL"/>
        </w:rPr>
        <w:t xml:space="preserve">Umowa została sporządzona w postaci elektronicznej i podpisana przez każdą ze Stron kwalifikowanym </w:t>
      </w:r>
    </w:p>
    <w:p w14:paraId="74A5BD75" w14:textId="77777777" w:rsidR="00195188" w:rsidRDefault="00195188" w:rsidP="00621590">
      <w:pPr>
        <w:pStyle w:val="Akapitzlist"/>
        <w:widowControl w:val="0"/>
        <w:shd w:val="clear" w:color="auto" w:fill="D9E2F3" w:themeFill="accent1" w:themeFillTint="33"/>
        <w:ind w:left="142" w:firstLine="142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>
        <w:rPr>
          <w:rFonts w:ascii="Arial" w:hAnsi="Arial" w:cs="Arial"/>
          <w:snapToGrid w:val="0"/>
          <w:sz w:val="18"/>
          <w:szCs w:val="18"/>
          <w:lang w:eastAsia="pl-PL"/>
        </w:rPr>
        <w:t>podpisem elektronicznym.</w:t>
      </w:r>
    </w:p>
    <w:p w14:paraId="66E093BE" w14:textId="53A32442" w:rsidR="00195188" w:rsidRPr="00195188" w:rsidRDefault="00195188" w:rsidP="00621590">
      <w:pPr>
        <w:pStyle w:val="Akapitzlist"/>
        <w:widowControl w:val="0"/>
        <w:numPr>
          <w:ilvl w:val="0"/>
          <w:numId w:val="33"/>
        </w:numPr>
        <w:shd w:val="clear" w:color="auto" w:fill="D9E2F3" w:themeFill="accent1" w:themeFillTint="33"/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hAnsi="Arial" w:cs="Arial"/>
          <w:snapToGrid w:val="0"/>
          <w:sz w:val="18"/>
          <w:szCs w:val="18"/>
          <w:lang w:eastAsia="pl-PL"/>
        </w:rPr>
        <w:t>Datą zawarcia Umowy jest data złożenia oświadczenia woli o jej zawarciu przez ostatnią ze Stron.</w:t>
      </w:r>
    </w:p>
    <w:p w14:paraId="003A85E3" w14:textId="24AB9E31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49364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D04F9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</w:t>
      </w:r>
      <w:r w:rsidR="0049364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D04F9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991</w:t>
      </w:r>
      <w:r w:rsidR="0049364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252BDC3E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04D6357E" w14:textId="142CBA89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28CEC312" w14:textId="092E71FF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cywilnego, ustawy Prawo zamówień publicznych  oraz ustawy o  działalności leczniczej.</w:t>
      </w:r>
    </w:p>
    <w:p w14:paraId="1F1E4808" w14:textId="162E7566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36C6636" w14:textId="46583FCB" w:rsidR="00584E10" w:rsidRPr="00584E10" w:rsidRDefault="00584E10" w:rsidP="00F47865">
      <w:pPr>
        <w:ind w:right="-283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B00163"/>
    <w:multiLevelType w:val="hybridMultilevel"/>
    <w:tmpl w:val="FBA0E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8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9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7"/>
  </w:num>
  <w:num w:numId="3" w16cid:durableId="438961086">
    <w:abstractNumId w:val="6"/>
  </w:num>
  <w:num w:numId="4" w16cid:durableId="1981572368">
    <w:abstractNumId w:val="28"/>
  </w:num>
  <w:num w:numId="5" w16cid:durableId="1573852208">
    <w:abstractNumId w:val="17"/>
  </w:num>
  <w:num w:numId="6" w16cid:durableId="412051474">
    <w:abstractNumId w:val="16"/>
  </w:num>
  <w:num w:numId="7" w16cid:durableId="1119254301">
    <w:abstractNumId w:val="5"/>
  </w:num>
  <w:num w:numId="8" w16cid:durableId="559025216">
    <w:abstractNumId w:val="21"/>
  </w:num>
  <w:num w:numId="9" w16cid:durableId="628556759">
    <w:abstractNumId w:val="26"/>
  </w:num>
  <w:num w:numId="10" w16cid:durableId="806824418">
    <w:abstractNumId w:val="1"/>
  </w:num>
  <w:num w:numId="11" w16cid:durableId="1253514857">
    <w:abstractNumId w:val="10"/>
  </w:num>
  <w:num w:numId="12" w16cid:durableId="865366387">
    <w:abstractNumId w:val="24"/>
  </w:num>
  <w:num w:numId="13" w16cid:durableId="1315403981">
    <w:abstractNumId w:val="9"/>
  </w:num>
  <w:num w:numId="14" w16cid:durableId="2022851798">
    <w:abstractNumId w:val="20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8"/>
  </w:num>
  <w:num w:numId="17" w16cid:durableId="1228152902">
    <w:abstractNumId w:val="22"/>
  </w:num>
  <w:num w:numId="18" w16cid:durableId="690572791">
    <w:abstractNumId w:val="20"/>
  </w:num>
  <w:num w:numId="19" w16cid:durableId="295794013">
    <w:abstractNumId w:val="4"/>
  </w:num>
  <w:num w:numId="20" w16cid:durableId="1822848264">
    <w:abstractNumId w:val="23"/>
  </w:num>
  <w:num w:numId="21" w16cid:durableId="1851336201">
    <w:abstractNumId w:val="19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29"/>
  </w:num>
  <w:num w:numId="25" w16cid:durableId="713038366">
    <w:abstractNumId w:val="11"/>
  </w:num>
  <w:num w:numId="26" w16cid:durableId="183638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451864">
    <w:abstractNumId w:val="14"/>
  </w:num>
  <w:num w:numId="28" w16cid:durableId="2050369935">
    <w:abstractNumId w:val="13"/>
  </w:num>
  <w:num w:numId="29" w16cid:durableId="19181295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7540989">
    <w:abstractNumId w:val="12"/>
  </w:num>
  <w:num w:numId="31" w16cid:durableId="1443497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35515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01994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80789"/>
    <w:rsid w:val="000A7998"/>
    <w:rsid w:val="000B55A7"/>
    <w:rsid w:val="00110DAC"/>
    <w:rsid w:val="001327BC"/>
    <w:rsid w:val="001551CD"/>
    <w:rsid w:val="00155545"/>
    <w:rsid w:val="00162CD1"/>
    <w:rsid w:val="00184C32"/>
    <w:rsid w:val="00195188"/>
    <w:rsid w:val="001C5862"/>
    <w:rsid w:val="001D2150"/>
    <w:rsid w:val="001E2E2A"/>
    <w:rsid w:val="00216083"/>
    <w:rsid w:val="00253CA0"/>
    <w:rsid w:val="002579C7"/>
    <w:rsid w:val="002660B6"/>
    <w:rsid w:val="00274C0D"/>
    <w:rsid w:val="00282B85"/>
    <w:rsid w:val="002A32C8"/>
    <w:rsid w:val="002C654A"/>
    <w:rsid w:val="002C7597"/>
    <w:rsid w:val="00302035"/>
    <w:rsid w:val="00304088"/>
    <w:rsid w:val="00311C84"/>
    <w:rsid w:val="00336340"/>
    <w:rsid w:val="00344128"/>
    <w:rsid w:val="003D3005"/>
    <w:rsid w:val="00416689"/>
    <w:rsid w:val="00425247"/>
    <w:rsid w:val="00425E2C"/>
    <w:rsid w:val="00435805"/>
    <w:rsid w:val="00461DB3"/>
    <w:rsid w:val="00475D28"/>
    <w:rsid w:val="0047779A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B61B6"/>
    <w:rsid w:val="005C23C0"/>
    <w:rsid w:val="005E389F"/>
    <w:rsid w:val="005F1BCA"/>
    <w:rsid w:val="00600260"/>
    <w:rsid w:val="00600696"/>
    <w:rsid w:val="00604A62"/>
    <w:rsid w:val="006206EF"/>
    <w:rsid w:val="00621590"/>
    <w:rsid w:val="0063646B"/>
    <w:rsid w:val="006570F7"/>
    <w:rsid w:val="006871F4"/>
    <w:rsid w:val="006A1DF5"/>
    <w:rsid w:val="006D3BC3"/>
    <w:rsid w:val="006D6624"/>
    <w:rsid w:val="00721E23"/>
    <w:rsid w:val="00723E56"/>
    <w:rsid w:val="00767C18"/>
    <w:rsid w:val="00795457"/>
    <w:rsid w:val="007B40D0"/>
    <w:rsid w:val="00810C98"/>
    <w:rsid w:val="00821E8F"/>
    <w:rsid w:val="00853E85"/>
    <w:rsid w:val="008550B1"/>
    <w:rsid w:val="0085747F"/>
    <w:rsid w:val="00861C35"/>
    <w:rsid w:val="008B2547"/>
    <w:rsid w:val="008D3704"/>
    <w:rsid w:val="009A314F"/>
    <w:rsid w:val="009B4318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061C"/>
    <w:rsid w:val="00C25ACD"/>
    <w:rsid w:val="00C5211F"/>
    <w:rsid w:val="00C639D6"/>
    <w:rsid w:val="00C85ABB"/>
    <w:rsid w:val="00CB7272"/>
    <w:rsid w:val="00D04F98"/>
    <w:rsid w:val="00D266C2"/>
    <w:rsid w:val="00D860D6"/>
    <w:rsid w:val="00DB7231"/>
    <w:rsid w:val="00DC27FD"/>
    <w:rsid w:val="00DD3631"/>
    <w:rsid w:val="00DD69FC"/>
    <w:rsid w:val="00DF664B"/>
    <w:rsid w:val="00EB7074"/>
    <w:rsid w:val="00EB7D2E"/>
    <w:rsid w:val="00EC12C6"/>
    <w:rsid w:val="00F06A56"/>
    <w:rsid w:val="00F20CAE"/>
    <w:rsid w:val="00F22E33"/>
    <w:rsid w:val="00F35745"/>
    <w:rsid w:val="00F364EF"/>
    <w:rsid w:val="00F47865"/>
    <w:rsid w:val="00F86212"/>
    <w:rsid w:val="00F95DC4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qFormat/>
    <w:rsid w:val="002660B6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qFormat/>
    <w:locked/>
    <w:rsid w:val="0019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2635</Words>
  <Characters>15815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56</cp:revision>
  <cp:lastPrinted>2022-02-14T11:16:00Z</cp:lastPrinted>
  <dcterms:created xsi:type="dcterms:W3CDTF">2021-07-20T12:27:00Z</dcterms:created>
  <dcterms:modified xsi:type="dcterms:W3CDTF">2024-03-18T09:36:00Z</dcterms:modified>
</cp:coreProperties>
</file>