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240015"/>
    <w:p w14:paraId="49B6BFE8" w14:textId="2DFDCC76" w:rsidR="00405F22" w:rsidRDefault="00313AC0" w:rsidP="00405F22">
      <w:pPr>
        <w:pStyle w:val="Tekstpodstawowy"/>
        <w:spacing w:before="1"/>
        <w:rPr>
          <w:b/>
          <w:bCs/>
          <w:i/>
          <w:iCs/>
        </w:rPr>
      </w:pPr>
      <w:r>
        <w:rPr>
          <w:noProof/>
        </w:rPr>
        <mc:AlternateContent>
          <mc:Choice Requires="wpg">
            <w:drawing>
              <wp:anchor distT="0" distB="0" distL="114300" distR="114300" simplePos="0" relativeHeight="251659264" behindDoc="0" locked="0" layoutInCell="1" allowOverlap="1" wp14:anchorId="447BE9AD" wp14:editId="60C0695D">
                <wp:simplePos x="0" y="0"/>
                <wp:positionH relativeFrom="column">
                  <wp:posOffset>0</wp:posOffset>
                </wp:positionH>
                <wp:positionV relativeFrom="paragraph">
                  <wp:posOffset>2540</wp:posOffset>
                </wp:positionV>
                <wp:extent cx="6581775" cy="959485"/>
                <wp:effectExtent l="9525" t="2540" r="9525" b="9525"/>
                <wp:wrapNone/>
                <wp:docPr id="117408123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959485"/>
                          <a:chOff x="855" y="1264"/>
                          <a:chExt cx="10365" cy="1511"/>
                        </a:xfrm>
                      </wpg:grpSpPr>
                      <pic:pic xmlns:pic="http://schemas.openxmlformats.org/drawingml/2006/picture">
                        <pic:nvPicPr>
                          <pic:cNvPr id="309128131"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10" y="1264"/>
                            <a:ext cx="1460"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0665318"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6044" y="1417"/>
                            <a:ext cx="4201"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616541" name="AutoShape 4"/>
                        <wps:cNvCnPr>
                          <a:cxnSpLocks noChangeShapeType="1"/>
                        </wps:cNvCnPr>
                        <wps:spPr bwMode="auto">
                          <a:xfrm flipV="1">
                            <a:off x="855" y="2673"/>
                            <a:ext cx="10365" cy="102"/>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71653" id="Group 5" o:spid="_x0000_s1026" style="position:absolute;margin-left:0;margin-top:.2pt;width:518.25pt;height:75.55pt;z-index:251659264" coordorigin="855,1264" coordsize="10365,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10;top:1264;width:1460;height:1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9" o:title=""/>
                </v:shape>
                <v:shape id="Picture 3" o:spid="_x0000_s1028" type="#_x0000_t75" style="position:absolute;left:6044;top:1417;width:4201;height: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0" r:href="rId11"/>
                </v:shape>
                <v:shapetype id="_x0000_t32" coordsize="21600,21600" o:spt="32" o:oned="t" path="m,l21600,21600e" filled="f">
                  <v:path arrowok="t" fillok="f" o:connecttype="none"/>
                  <o:lock v:ext="edit" shapetype="t"/>
                </v:shapetype>
                <v:shape id="AutoShape 4" o:spid="_x0000_s1029" type="#_x0000_t32" style="position:absolute;left:855;top:2673;width:10365;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"/>
              </v:group>
            </w:pict>
          </mc:Fallback>
        </mc:AlternateContent>
      </w:r>
      <w:r>
        <w:rPr>
          <w:b/>
          <w:bCs/>
          <w:i/>
          <w:iCs/>
          <w:noProof/>
        </w:rPr>
        <w:drawing>
          <wp:inline distT="0" distB="0" distL="0" distR="0" wp14:anchorId="0222A759" wp14:editId="46D329F7">
            <wp:extent cx="6596380" cy="969645"/>
            <wp:effectExtent l="0" t="0" r="0" b="1905"/>
            <wp:docPr id="9960695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6380" cy="969645"/>
                    </a:xfrm>
                    <a:prstGeom prst="rect">
                      <a:avLst/>
                    </a:prstGeom>
                    <a:noFill/>
                  </pic:spPr>
                </pic:pic>
              </a:graphicData>
            </a:graphic>
          </wp:inline>
        </w:drawing>
      </w: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DAFC06F" w14:textId="09A3211F"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852AC3">
        <w:rPr>
          <w:rFonts w:ascii="Arial" w:eastAsia="Arial" w:hAnsi="Arial" w:cs="Arial"/>
          <w:bCs/>
          <w:i/>
          <w:sz w:val="18"/>
          <w:szCs w:val="18"/>
          <w:lang w:eastAsia="pl-PL" w:bidi="pl-PL"/>
        </w:rPr>
        <w:t xml:space="preserve">Zakup i dostawa </w:t>
      </w:r>
      <w:r w:rsidR="00254A4F">
        <w:rPr>
          <w:rFonts w:ascii="Arial" w:eastAsia="Arial" w:hAnsi="Arial" w:cs="Arial"/>
          <w:bCs/>
          <w:i/>
          <w:sz w:val="18"/>
          <w:szCs w:val="18"/>
          <w:lang w:eastAsia="pl-PL" w:bidi="pl-PL"/>
        </w:rPr>
        <w:t>ziemniaków</w:t>
      </w:r>
      <w:r w:rsidRPr="00C92664">
        <w:rPr>
          <w:rFonts w:ascii="Arial" w:eastAsia="Arial" w:hAnsi="Arial" w:cs="Arial"/>
          <w:bCs/>
          <w:i/>
          <w:sz w:val="18"/>
          <w:szCs w:val="18"/>
          <w:lang w:eastAsia="pl-PL" w:bidi="pl-PL"/>
        </w:rPr>
        <w:t xml:space="preserve"> – ZP/2501/</w:t>
      </w:r>
      <w:r w:rsidR="00B32612">
        <w:rPr>
          <w:rFonts w:ascii="Arial" w:eastAsia="Arial" w:hAnsi="Arial" w:cs="Arial"/>
          <w:bCs/>
          <w:i/>
          <w:sz w:val="18"/>
          <w:szCs w:val="18"/>
          <w:lang w:eastAsia="pl-PL" w:bidi="pl-PL"/>
        </w:rPr>
        <w:t>3</w:t>
      </w:r>
      <w:r w:rsidR="00254A4F">
        <w:rPr>
          <w:rFonts w:ascii="Arial" w:eastAsia="Arial" w:hAnsi="Arial" w:cs="Arial"/>
          <w:bCs/>
          <w:i/>
          <w:sz w:val="18"/>
          <w:szCs w:val="18"/>
          <w:lang w:eastAsia="pl-PL" w:bidi="pl-PL"/>
        </w:rPr>
        <w:t>8</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1"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20EFBCBE"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B32612">
        <w:rPr>
          <w:rFonts w:ascii="Arial" w:eastAsia="Times New Roman" w:hAnsi="Arial" w:cs="Arial"/>
          <w:snapToGrid w:val="0"/>
          <w:sz w:val="18"/>
          <w:szCs w:val="18"/>
          <w:lang w:eastAsia="pl-PL"/>
        </w:rPr>
        <w:t>3</w:t>
      </w:r>
      <w:r w:rsidR="00254A4F">
        <w:rPr>
          <w:rFonts w:ascii="Arial" w:eastAsia="Times New Roman" w:hAnsi="Arial" w:cs="Arial"/>
          <w:snapToGrid w:val="0"/>
          <w:sz w:val="18"/>
          <w:szCs w:val="18"/>
          <w:lang w:eastAsia="pl-PL"/>
        </w:rPr>
        <w:t>8</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3FD708AA"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254A4F">
        <w:rPr>
          <w:rFonts w:ascii="Arial" w:eastAsia="Times New Roman" w:hAnsi="Arial" w:cs="Arial"/>
          <w:b/>
          <w:bCs/>
          <w:i/>
          <w:iCs/>
          <w:sz w:val="18"/>
          <w:szCs w:val="18"/>
          <w:lang w:eastAsia="zh-CN"/>
        </w:rPr>
        <w:t>ziemniaków</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034FB50A"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B32612">
        <w:rPr>
          <w:rFonts w:ascii="Arial" w:eastAsia="Times New Roman" w:hAnsi="Arial" w:cs="Arial"/>
          <w:color w:val="000000"/>
          <w:sz w:val="18"/>
          <w:szCs w:val="18"/>
          <w:lang w:eastAsia="pl-PL"/>
        </w:rPr>
        <w:t>3</w:t>
      </w:r>
      <w:r w:rsidR="00254A4F">
        <w:rPr>
          <w:rFonts w:ascii="Arial" w:eastAsia="Times New Roman" w:hAnsi="Arial" w:cs="Arial"/>
          <w:color w:val="000000"/>
          <w:sz w:val="18"/>
          <w:szCs w:val="18"/>
          <w:lang w:eastAsia="pl-PL"/>
        </w:rPr>
        <w:t>8</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5C515791" w:rsidR="00FC49E2" w:rsidRPr="00B32612" w:rsidRDefault="00FC49E2" w:rsidP="00B32612">
      <w:pPr>
        <w:pStyle w:val="Akapitzlist"/>
        <w:numPr>
          <w:ilvl w:val="1"/>
          <w:numId w:val="6"/>
        </w:numPr>
        <w:suppressAutoHyphens/>
        <w:ind w:left="851" w:hanging="425"/>
        <w:rPr>
          <w:rFonts w:ascii="Arial" w:hAnsi="Arial" w:cs="Arial"/>
          <w:kern w:val="2"/>
          <w:sz w:val="18"/>
          <w:szCs w:val="18"/>
          <w14:ligatures w14:val="standardContextual"/>
        </w:rPr>
      </w:pPr>
      <w:r w:rsidRPr="00B3261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2BB1E94B"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2F540674"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02A17B35"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38923ED6"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lastRenderedPageBreak/>
        <w:t xml:space="preserve">Postanowienia Umowy obowiązujące przy realizacji zamówienia podstawowego stosuje się przy realizacji przedmiotu Umowy  objętego opcją; </w:t>
      </w:r>
    </w:p>
    <w:p w14:paraId="2C76113F" w14:textId="774C2D76"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 xml:space="preserve">Zamawiający może skorzystać z opcji w terminie obowiązywania Umowy. </w:t>
      </w:r>
    </w:p>
    <w:p w14:paraId="48807AB9" w14:textId="44DB28D2"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4E92AC2F" w:rsidR="00FC49E2" w:rsidRPr="00B32612" w:rsidRDefault="00FC49E2" w:rsidP="00B32612">
      <w:pPr>
        <w:pStyle w:val="Akapitzlist"/>
        <w:numPr>
          <w:ilvl w:val="0"/>
          <w:numId w:val="6"/>
        </w:numPr>
        <w:shd w:val="clear" w:color="auto" w:fill="FFFFFF"/>
        <w:tabs>
          <w:tab w:val="clear" w:pos="786"/>
          <w:tab w:val="num" w:pos="284"/>
        </w:tabs>
        <w:suppressAutoHyphens/>
        <w:ind w:left="284" w:hanging="284"/>
        <w:jc w:val="both"/>
        <w:rPr>
          <w:rFonts w:ascii="Arial" w:eastAsia="Times New Roman" w:hAnsi="Arial" w:cs="Arial"/>
          <w:spacing w:val="-6"/>
          <w:kern w:val="2"/>
          <w:sz w:val="18"/>
          <w:szCs w:val="18"/>
          <w:lang w:eastAsia="pl-PL"/>
          <w14:ligatures w14:val="standardContextual"/>
        </w:rPr>
      </w:pPr>
      <w:r w:rsidRPr="00B3261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1"/>
    <w:p w14:paraId="3E9DD875"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A9FFEE7"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852AC3">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FB0B0E3" w:rsidR="00FC49E2" w:rsidRPr="00FC49E2" w:rsidRDefault="00C851F7" w:rsidP="00FC49E2">
            <w:pPr>
              <w:contextualSpacing/>
              <w:jc w:val="both"/>
              <w:rPr>
                <w:rFonts w:ascii="Arial" w:eastAsia="Calibri" w:hAnsi="Arial" w:cs="Arial"/>
                <w:b/>
                <w:bCs/>
                <w:sz w:val="18"/>
                <w:szCs w:val="18"/>
              </w:rPr>
            </w:pPr>
            <w:hyperlink r:id="rId13" w:history="1">
              <w:r w:rsidRPr="002D5CB1">
                <w:rPr>
                  <w:rStyle w:val="Hipercze"/>
                  <w:rFonts w:ascii="Arial" w:eastAsia="Calibri" w:hAnsi="Arial" w:cs="Arial"/>
                  <w:sz w:val="18"/>
                  <w:szCs w:val="18"/>
                </w:rPr>
                <w:t>zywienie@szpitalciechanow.com.pl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w:t>
      </w:r>
      <w:r w:rsidRPr="00FC49E2">
        <w:rPr>
          <w:rFonts w:ascii="Arial" w:eastAsia="Calibri" w:hAnsi="Arial" w:cs="Arial"/>
          <w:sz w:val="18"/>
          <w:szCs w:val="18"/>
        </w:rPr>
        <w:lastRenderedPageBreak/>
        <w:t xml:space="preserve">uzasadniających opóźnienia w dostawach. Wszelkie komunikaty i oświadczenia wynikające z tego obowiązku Wykonawca przekazuje na adres: </w:t>
      </w:r>
      <w:hyperlink r:id="rId14"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2"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lastRenderedPageBreak/>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1B2DF429"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Za towar dostarczony zgodnie z zamówieniem jednostkowym Zamawiającego, Wykonawca otrzyma wynagrodzenie, w terminie do </w:t>
      </w:r>
      <w:r w:rsidR="00B32612">
        <w:rPr>
          <w:rFonts w:ascii="Arial" w:eastAsia="Times New Roman" w:hAnsi="Arial" w:cs="Arial"/>
          <w:sz w:val="18"/>
          <w:szCs w:val="18"/>
          <w:lang w:eastAsia="pl-PL"/>
        </w:rPr>
        <w:t>…….</w:t>
      </w:r>
      <w:r w:rsidRPr="00FC49E2">
        <w:rPr>
          <w:rFonts w:ascii="Arial" w:eastAsia="Times New Roman" w:hAnsi="Arial" w:cs="Arial"/>
          <w:sz w:val="18"/>
          <w:szCs w:val="18"/>
          <w:lang w:eastAsia="pl-PL"/>
        </w:rPr>
        <w:t xml:space="preserve">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15"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6"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2"/>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w:t>
      </w:r>
      <w:r w:rsidRPr="00FC49E2">
        <w:rPr>
          <w:rFonts w:ascii="Arial" w:eastAsia="Calibri" w:hAnsi="Arial" w:cs="Arial"/>
          <w:color w:val="000000" w:themeColor="text1"/>
          <w:sz w:val="18"/>
          <w:szCs w:val="18"/>
        </w:rPr>
        <w:lastRenderedPageBreak/>
        <w:t>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3"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B32612">
      <w:pPr>
        <w:numPr>
          <w:ilvl w:val="0"/>
          <w:numId w:val="20"/>
        </w:numPr>
        <w:tabs>
          <w:tab w:val="left" w:pos="567"/>
        </w:tabs>
        <w:suppressAutoHyphens/>
        <w:ind w:left="709"/>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3"/>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4"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4"/>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lastRenderedPageBreak/>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lastRenderedPageBreak/>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57B5F060"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1</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42DE2D89"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2</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313AC0">
      <w:pgSz w:w="11906" w:h="16838"/>
      <w:pgMar w:top="426"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7FCE7016"/>
    <w:lvl w:ilvl="0" w:tplc="5846E7BA">
      <w:start w:val="1"/>
      <w:numFmt w:val="decimal"/>
      <w:lvlText w:val="5.%1."/>
      <w:lvlJc w:val="left"/>
      <w:pPr>
        <w:ind w:left="786"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multilevel"/>
    <w:tmpl w:val="3BEADD94"/>
    <w:lvl w:ilvl="0">
      <w:start w:val="4"/>
      <w:numFmt w:val="decimal"/>
      <w:lvlText w:val="%1."/>
      <w:lvlJc w:val="left"/>
      <w:pPr>
        <w:tabs>
          <w:tab w:val="num" w:pos="786"/>
        </w:tabs>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54A4F"/>
    <w:rsid w:val="002660B6"/>
    <w:rsid w:val="00294A90"/>
    <w:rsid w:val="002A32C8"/>
    <w:rsid w:val="002B3BA0"/>
    <w:rsid w:val="002B42E3"/>
    <w:rsid w:val="002F3F7B"/>
    <w:rsid w:val="00302035"/>
    <w:rsid w:val="00304088"/>
    <w:rsid w:val="00311C84"/>
    <w:rsid w:val="00313AC0"/>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AC3"/>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32612"/>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51F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zpitalciechanow.com.pl/templates/pcj-jzukim-green/images/footer/logo_mazowsze_stopka.png" TargetMode="External"/><Relationship Id="rId13" Type="http://schemas.openxmlformats.org/officeDocument/2006/relationships/hyperlink" Target="mailto:zywienie@szpitalciechanow.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ktura@szpitalciechanow.com.p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szpitalciechanow.com.pl/templates/pcj-jzukim-green/images/footer/logo_mazowsze_stopka.png" TargetMode="External"/><Relationship Id="rId5" Type="http://schemas.openxmlformats.org/officeDocument/2006/relationships/webSettings" Target="webSettings.xml"/><Relationship Id="rId15" Type="http://schemas.openxmlformats.org/officeDocument/2006/relationships/hyperlink" Target="http://www.brokerinfinite.efaktura.gov.p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zaopatrzenie@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6179</Words>
  <Characters>37075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48</cp:revision>
  <cp:lastPrinted>2024-04-23T07:32:00Z</cp:lastPrinted>
  <dcterms:created xsi:type="dcterms:W3CDTF">2023-04-18T09:58:00Z</dcterms:created>
  <dcterms:modified xsi:type="dcterms:W3CDTF">2024-04-24T06:43:00Z</dcterms:modified>
</cp:coreProperties>
</file>