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C9517" w14:textId="3DCEC030" w:rsidR="00387F9F" w:rsidRPr="008924AA" w:rsidRDefault="0046789B" w:rsidP="00FC371F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924AA">
        <w:rPr>
          <w:noProof/>
          <w:sz w:val="18"/>
          <w:szCs w:val="18"/>
        </w:rPr>
        <w:drawing>
          <wp:inline distT="0" distB="0" distL="0" distR="0" wp14:anchorId="3FAFC669" wp14:editId="555B73DF">
            <wp:extent cx="5759450" cy="705735"/>
            <wp:effectExtent l="0" t="0" r="0" b="0"/>
            <wp:docPr id="107381042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0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CDF7E4" w14:textId="65AF5727" w:rsidR="00164691" w:rsidRPr="008924AA" w:rsidRDefault="00164691" w:rsidP="00FC371F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924A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Załącznik nr </w:t>
      </w:r>
      <w:r w:rsidR="00B265AB" w:rsidRPr="008924A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3 </w:t>
      </w:r>
      <w:r w:rsidRPr="008924A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– projekt umowy</w:t>
      </w:r>
    </w:p>
    <w:p w14:paraId="629DB55C" w14:textId="28EE21D5" w:rsidR="00277040" w:rsidRPr="008924AA" w:rsidRDefault="00164691" w:rsidP="00FC371F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924A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Dotyczy: </w:t>
      </w:r>
      <w:r w:rsidR="0046789B" w:rsidRPr="008924AA">
        <w:rPr>
          <w:rFonts w:ascii="Arial" w:eastAsia="Times New Roman" w:hAnsi="Arial" w:cs="Arial"/>
          <w:i/>
          <w:sz w:val="18"/>
          <w:szCs w:val="18"/>
          <w:lang w:eastAsia="pl-PL"/>
        </w:rPr>
        <w:t>Zakup i montaż urządzeń elektrycznych w Specjalistycznym Szpitalu Wojewódzkim w Ciechanowie.</w:t>
      </w:r>
      <w:r w:rsidRPr="008924AA">
        <w:rPr>
          <w:rFonts w:ascii="Arial" w:eastAsia="Times New Roman" w:hAnsi="Arial" w:cs="Arial"/>
          <w:i/>
          <w:sz w:val="18"/>
          <w:szCs w:val="18"/>
          <w:lang w:eastAsia="pl-PL"/>
        </w:rPr>
        <w:t>- znak ZP/2501/</w:t>
      </w:r>
      <w:r w:rsidR="0046789B" w:rsidRPr="008924AA">
        <w:rPr>
          <w:rFonts w:ascii="Arial" w:eastAsia="Times New Roman" w:hAnsi="Arial" w:cs="Arial"/>
          <w:i/>
          <w:sz w:val="18"/>
          <w:szCs w:val="18"/>
          <w:lang w:eastAsia="pl-PL"/>
        </w:rPr>
        <w:t>42</w:t>
      </w:r>
      <w:r w:rsidRPr="008924AA">
        <w:rPr>
          <w:rFonts w:ascii="Arial" w:eastAsia="Times New Roman" w:hAnsi="Arial" w:cs="Arial"/>
          <w:i/>
          <w:sz w:val="18"/>
          <w:szCs w:val="18"/>
          <w:lang w:eastAsia="pl-PL"/>
        </w:rPr>
        <w:t>/2</w:t>
      </w:r>
      <w:r w:rsidR="0046789B" w:rsidRPr="008924AA">
        <w:rPr>
          <w:rFonts w:ascii="Arial" w:eastAsia="Times New Roman" w:hAnsi="Arial" w:cs="Arial"/>
          <w:i/>
          <w:sz w:val="18"/>
          <w:szCs w:val="18"/>
          <w:lang w:eastAsia="pl-PL"/>
        </w:rPr>
        <w:t>4</w:t>
      </w:r>
      <w:r w:rsidRPr="008924A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="006D2A0B" w:rsidRPr="008924A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</w:t>
      </w:r>
    </w:p>
    <w:p w14:paraId="17628DF7" w14:textId="183ACF85" w:rsidR="00584E10" w:rsidRPr="008924AA" w:rsidRDefault="00584E10" w:rsidP="00FC371F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924A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4A75026A" w:rsidR="00584E10" w:rsidRPr="008924AA" w:rsidRDefault="00584E10" w:rsidP="00FC371F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924AA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C3330A">
        <w:rPr>
          <w:rFonts w:ascii="Arial" w:eastAsia="Times New Roman" w:hAnsi="Arial" w:cs="Arial"/>
          <w:b/>
          <w:sz w:val="18"/>
          <w:szCs w:val="18"/>
          <w:lang w:eastAsia="pl-PL"/>
        </w:rPr>
        <w:t>4</w:t>
      </w:r>
    </w:p>
    <w:p w14:paraId="2E691732" w14:textId="1177273A" w:rsidR="00584E10" w:rsidRPr="008924AA" w:rsidRDefault="00584E10" w:rsidP="00FC371F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8924AA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C3330A">
        <w:rPr>
          <w:rFonts w:ascii="Arial" w:eastAsia="Times New Roman" w:hAnsi="Arial" w:cs="Arial"/>
          <w:b/>
          <w:sz w:val="18"/>
          <w:szCs w:val="18"/>
          <w:lang w:eastAsia="pl-PL"/>
        </w:rPr>
        <w:t>4</w:t>
      </w:r>
      <w:r w:rsidRPr="008924AA">
        <w:rPr>
          <w:rFonts w:ascii="Arial" w:eastAsia="Times New Roman" w:hAnsi="Arial" w:cs="Arial"/>
          <w:b/>
          <w:sz w:val="18"/>
          <w:szCs w:val="18"/>
          <w:lang w:eastAsia="pl-PL"/>
        </w:rPr>
        <w:t>r.</w:t>
      </w:r>
      <w:r w:rsidRPr="008924AA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8924AA" w:rsidRDefault="00584E10" w:rsidP="00FC371F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924A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8924AA" w:rsidRDefault="00584E10" w:rsidP="00FC371F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924AA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8924AA" w:rsidRDefault="00584E10" w:rsidP="00FC371F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924A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8924AA" w:rsidRDefault="00584E10" w:rsidP="00FC371F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924AA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8924AA" w:rsidRDefault="00584E10" w:rsidP="00FC371F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924AA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8924AA" w:rsidRDefault="00584E10" w:rsidP="00FC371F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924AA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79E148BA" w:rsidR="00584E10" w:rsidRPr="008924AA" w:rsidRDefault="00584E10" w:rsidP="00FC371F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924AA">
        <w:rPr>
          <w:rFonts w:ascii="Arial" w:eastAsia="Times New Roman" w:hAnsi="Arial" w:cs="Arial"/>
          <w:sz w:val="18"/>
          <w:szCs w:val="18"/>
          <w:lang w:eastAsia="pl-PL"/>
        </w:rPr>
        <w:t>Andrzej</w:t>
      </w:r>
      <w:r w:rsidR="00EC07D7" w:rsidRPr="008924AA">
        <w:rPr>
          <w:rFonts w:ascii="Arial" w:eastAsia="Times New Roman" w:hAnsi="Arial" w:cs="Arial"/>
          <w:sz w:val="18"/>
          <w:szCs w:val="18"/>
          <w:lang w:eastAsia="pl-PL"/>
        </w:rPr>
        <w:t xml:space="preserve"> Juliusz </w:t>
      </w:r>
      <w:r w:rsidRPr="008924AA">
        <w:rPr>
          <w:rFonts w:ascii="Arial" w:eastAsia="Times New Roman" w:hAnsi="Arial" w:cs="Arial"/>
          <w:sz w:val="18"/>
          <w:szCs w:val="18"/>
          <w:lang w:eastAsia="pl-PL"/>
        </w:rPr>
        <w:t xml:space="preserve"> Kamasa   -  Dyrektor </w:t>
      </w:r>
    </w:p>
    <w:p w14:paraId="4A20BADE" w14:textId="77777777" w:rsidR="00584E10" w:rsidRPr="008924AA" w:rsidRDefault="00584E10" w:rsidP="00FC371F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924AA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8924AA" w:rsidRDefault="00584E10" w:rsidP="00FC371F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924AA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8924AA" w:rsidRDefault="00584E10" w:rsidP="00FC371F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924AA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8924AA" w:rsidRDefault="00584E10" w:rsidP="00FC371F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924AA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8924AA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8924AA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8924AA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8924AA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3B77DCAD" w14:textId="31DD27E6" w:rsidR="00584E10" w:rsidRPr="008924AA" w:rsidRDefault="00584E10" w:rsidP="00FC371F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924AA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8924AA" w:rsidRDefault="00584E10" w:rsidP="00FC371F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274A086" w14:textId="759A91E5" w:rsidR="00584E10" w:rsidRPr="008924AA" w:rsidRDefault="00584E10" w:rsidP="00FC371F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8924AA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="00CF0D82" w:rsidRPr="008924AA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ZP/</w:t>
      </w:r>
      <w:r w:rsidRPr="008924AA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29614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42</w:t>
      </w:r>
      <w:r w:rsidR="00C17FEF" w:rsidRPr="008924AA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</w:t>
      </w:r>
      <w:r w:rsidRPr="008924AA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</w:t>
      </w:r>
      <w:r w:rsidR="0029614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4</w:t>
      </w:r>
      <w:r w:rsidRPr="008924AA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073D07" w:rsidRPr="008924AA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podstawowym bez negocjacji</w:t>
      </w:r>
      <w:r w:rsidRPr="008924AA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na podstawie ustawy Prawo zamówień publicznych z dnia </w:t>
      </w:r>
      <w:r w:rsidR="0006729E" w:rsidRPr="008924AA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</w:t>
      </w:r>
      <w:r w:rsidRPr="008924AA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06729E" w:rsidRPr="008924AA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września</w:t>
      </w:r>
      <w:r w:rsidRPr="008924AA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20</w:t>
      </w:r>
      <w:r w:rsidR="0006729E" w:rsidRPr="008924AA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19</w:t>
      </w:r>
      <w:r w:rsidRPr="008924AA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</w:t>
      </w:r>
      <w:r w:rsidR="006D6624" w:rsidRPr="008924AA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zwanej dalej </w:t>
      </w:r>
      <w:proofErr w:type="spellStart"/>
      <w:r w:rsidR="006D6624" w:rsidRPr="008924AA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Pzp</w:t>
      </w:r>
      <w:proofErr w:type="spellEnd"/>
      <w:r w:rsidR="006D6624" w:rsidRPr="008924AA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8924AA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</w:t>
      </w:r>
      <w:proofErr w:type="spellStart"/>
      <w:r w:rsidRPr="008924AA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Pr="008924AA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 Dz. U. z 20</w:t>
      </w:r>
      <w:r w:rsidR="00BC6096" w:rsidRPr="008924AA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29614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3</w:t>
      </w:r>
      <w:r w:rsidRPr="008924AA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 poz. </w:t>
      </w:r>
      <w:r w:rsidR="0029614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1605</w:t>
      </w:r>
      <w:r w:rsidRPr="008924AA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) Strony zawierają Umowę o następującej treści:</w:t>
      </w:r>
    </w:p>
    <w:p w14:paraId="06ADFAFE" w14:textId="77777777" w:rsidR="00296141" w:rsidRPr="00C17FEF" w:rsidRDefault="00296141" w:rsidP="00296141">
      <w:pPr>
        <w:ind w:left="57" w:right="57"/>
        <w:jc w:val="center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§1</w:t>
      </w:r>
    </w:p>
    <w:p w14:paraId="5B8290A7" w14:textId="77777777" w:rsidR="00296141" w:rsidRPr="00C17FEF" w:rsidRDefault="00296141" w:rsidP="00296141">
      <w:pPr>
        <w:keepNext/>
        <w:ind w:left="57" w:right="46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Przedmiot Umowy</w:t>
      </w:r>
    </w:p>
    <w:p w14:paraId="0FB4AD0C" w14:textId="77777777" w:rsidR="00296141" w:rsidRPr="00C17FEF" w:rsidRDefault="00296141" w:rsidP="00296141">
      <w:pPr>
        <w:numPr>
          <w:ilvl w:val="0"/>
          <w:numId w:val="23"/>
        </w:numPr>
        <w:shd w:val="clear" w:color="auto" w:fill="FFFFFF"/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Przedmiotem Umowy jest:</w:t>
      </w:r>
    </w:p>
    <w:p w14:paraId="215F6C9E" w14:textId="15250F57" w:rsidR="00296141" w:rsidRPr="00C17FEF" w:rsidRDefault="00296141" w:rsidP="00296141">
      <w:pPr>
        <w:numPr>
          <w:ilvl w:val="0"/>
          <w:numId w:val="26"/>
        </w:numPr>
        <w:suppressAutoHyphens/>
        <w:ind w:left="709" w:right="-134" w:hanging="425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Zakup i dostawa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…………………………………………….</w:t>
      </w: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o właściwościach, parametrach funkcjonalnych i technicznych oraz wyposażeniu, określonych w załączniku nr 2 do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zwanego dalej urządzeniem.</w:t>
      </w:r>
    </w:p>
    <w:p w14:paraId="64D6B945" w14:textId="77777777" w:rsidR="00296141" w:rsidRPr="00C17FEF" w:rsidRDefault="00296141" w:rsidP="00296141">
      <w:pPr>
        <w:numPr>
          <w:ilvl w:val="0"/>
          <w:numId w:val="26"/>
        </w:numPr>
        <w:ind w:left="709" w:right="51" w:hanging="425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z:</w:t>
      </w:r>
    </w:p>
    <w:p w14:paraId="1C8E7E09" w14:textId="77777777" w:rsidR="00296141" w:rsidRPr="00C17FEF" w:rsidRDefault="00296141" w:rsidP="00296141">
      <w:pPr>
        <w:numPr>
          <w:ilvl w:val="0"/>
          <w:numId w:val="22"/>
        </w:numPr>
        <w:ind w:left="993" w:right="51" w:hanging="28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treści SWZ powołanego postępowania przetargowego, </w:t>
      </w:r>
    </w:p>
    <w:p w14:paraId="2185DD50" w14:textId="77777777" w:rsidR="00296141" w:rsidRPr="00C17FEF" w:rsidRDefault="00296141" w:rsidP="00296141">
      <w:pPr>
        <w:numPr>
          <w:ilvl w:val="0"/>
          <w:numId w:val="22"/>
        </w:numPr>
        <w:ind w:left="993" w:right="51" w:hanging="28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oferty złożonej przez Wykonawcę  w postępowaniu przetargowym,</w:t>
      </w:r>
    </w:p>
    <w:p w14:paraId="278808D3" w14:textId="77777777" w:rsidR="00296141" w:rsidRPr="00C17FEF" w:rsidRDefault="00296141" w:rsidP="00296141">
      <w:pPr>
        <w:numPr>
          <w:ilvl w:val="0"/>
          <w:numId w:val="22"/>
        </w:numPr>
        <w:ind w:left="993" w:right="51" w:hanging="28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przepisów prawa obowiązujących w zakresie przedmiotu zamówienia.</w:t>
      </w:r>
    </w:p>
    <w:p w14:paraId="28C75A6D" w14:textId="77777777" w:rsidR="00296141" w:rsidRPr="00C17FEF" w:rsidRDefault="00296141" w:rsidP="00296141">
      <w:pPr>
        <w:numPr>
          <w:ilvl w:val="0"/>
          <w:numId w:val="23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Przedmiot Umowy obejmuje ponadto:</w:t>
      </w:r>
    </w:p>
    <w:p w14:paraId="02E4BDED" w14:textId="77777777" w:rsidR="00296141" w:rsidRPr="00C17FEF" w:rsidRDefault="00296141" w:rsidP="00296141">
      <w:pPr>
        <w:numPr>
          <w:ilvl w:val="0"/>
          <w:numId w:val="25"/>
        </w:numPr>
        <w:tabs>
          <w:tab w:val="num" w:pos="900"/>
        </w:tabs>
        <w:ind w:left="900" w:right="57" w:hanging="540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przekazanie Zamawiającemu urządzenia do eksploatacji, a także objęcie go gwarancją , w okresie oraz na zasadach określonych w Umowie.</w:t>
      </w:r>
    </w:p>
    <w:p w14:paraId="4A292DA4" w14:textId="6896C543" w:rsidR="00296141" w:rsidRPr="00C17FEF" w:rsidRDefault="00296141" w:rsidP="00296141">
      <w:pPr>
        <w:widowControl w:val="0"/>
        <w:numPr>
          <w:ilvl w:val="0"/>
          <w:numId w:val="25"/>
        </w:numPr>
        <w:tabs>
          <w:tab w:val="num" w:pos="900"/>
        </w:tabs>
        <w:ind w:left="900" w:right="57" w:hanging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przeszkolenie pracowników </w:t>
      </w:r>
      <w:r w:rsidR="00CD056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Zamawiającego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 zakresie bieżącej obsługi technicznej urządzenia, wynikającej z zaleceń jego producenta, która może  być wykonywana bez udziału serwisu autoryzowanego</w:t>
      </w:r>
      <w:r w:rsidRPr="00C466C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urządzenia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</w:p>
    <w:p w14:paraId="28C8B9AE" w14:textId="77777777" w:rsidR="00296141" w:rsidRPr="00C17FEF" w:rsidRDefault="00296141" w:rsidP="00296141">
      <w:pPr>
        <w:widowControl w:val="0"/>
        <w:numPr>
          <w:ilvl w:val="0"/>
          <w:numId w:val="25"/>
        </w:numPr>
        <w:tabs>
          <w:tab w:val="num" w:pos="900"/>
        </w:tabs>
        <w:ind w:left="900" w:right="57" w:hanging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 Umowy.</w:t>
      </w:r>
    </w:p>
    <w:p w14:paraId="37881E87" w14:textId="77777777" w:rsidR="00296141" w:rsidRPr="00C17FEF" w:rsidRDefault="00296141" w:rsidP="00296141">
      <w:pPr>
        <w:numPr>
          <w:ilvl w:val="0"/>
          <w:numId w:val="24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Zamawiający zleca, a Wykonawca przyjmuje do wykonania przedmiot Umowy.</w:t>
      </w:r>
    </w:p>
    <w:p w14:paraId="5FC5E8D4" w14:textId="77777777" w:rsidR="00296141" w:rsidRPr="00C17FEF" w:rsidRDefault="00296141" w:rsidP="00296141">
      <w:pPr>
        <w:ind w:left="57" w:right="1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§2</w:t>
      </w:r>
    </w:p>
    <w:p w14:paraId="468209B2" w14:textId="77777777" w:rsidR="00296141" w:rsidRPr="00C17FEF" w:rsidRDefault="00296141" w:rsidP="00296141">
      <w:pPr>
        <w:ind w:left="57" w:right="-136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Terminy</w:t>
      </w:r>
    </w:p>
    <w:p w14:paraId="05BAD519" w14:textId="6850FFAC" w:rsidR="00296141" w:rsidRPr="006B70B7" w:rsidRDefault="00296141" w:rsidP="00296141">
      <w:pPr>
        <w:numPr>
          <w:ilvl w:val="0"/>
          <w:numId w:val="31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6B70B7">
        <w:rPr>
          <w:rFonts w:ascii="Arial" w:eastAsia="Calibri" w:hAnsi="Arial" w:cs="Arial"/>
          <w:sz w:val="18"/>
          <w:szCs w:val="18"/>
        </w:rPr>
        <w:t xml:space="preserve">Wykonanie przedmiotu Umowy  –  </w:t>
      </w:r>
      <w:r w:rsidRPr="006B70B7">
        <w:rPr>
          <w:rFonts w:ascii="Arial" w:eastAsia="Calibri" w:hAnsi="Arial" w:cs="Arial"/>
          <w:b/>
          <w:bCs/>
          <w:sz w:val="18"/>
          <w:szCs w:val="18"/>
        </w:rPr>
        <w:t xml:space="preserve">w terminie do </w:t>
      </w:r>
      <w:r w:rsidR="00A6117D">
        <w:rPr>
          <w:rFonts w:ascii="Arial" w:eastAsia="Calibri" w:hAnsi="Arial" w:cs="Arial"/>
          <w:b/>
          <w:bCs/>
          <w:sz w:val="18"/>
          <w:szCs w:val="18"/>
        </w:rPr>
        <w:t>trzech miesięcy</w:t>
      </w:r>
      <w:r w:rsidRPr="006B70B7">
        <w:rPr>
          <w:rFonts w:ascii="Arial" w:eastAsia="Calibri" w:hAnsi="Arial" w:cs="Arial"/>
          <w:b/>
          <w:bCs/>
          <w:sz w:val="18"/>
          <w:szCs w:val="18"/>
        </w:rPr>
        <w:t>, licząc od daty zawarcia Umowy</w:t>
      </w:r>
      <w:r>
        <w:rPr>
          <w:rFonts w:ascii="Arial" w:eastAsia="Calibri" w:hAnsi="Arial" w:cs="Arial"/>
          <w:sz w:val="18"/>
          <w:szCs w:val="18"/>
        </w:rPr>
        <w:t xml:space="preserve">. </w:t>
      </w:r>
    </w:p>
    <w:p w14:paraId="6B8DD4FB" w14:textId="77777777" w:rsidR="00296141" w:rsidRPr="00C17FEF" w:rsidRDefault="00296141" w:rsidP="00296141">
      <w:pPr>
        <w:numPr>
          <w:ilvl w:val="0"/>
          <w:numId w:val="31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 datę wykonania przedmiotu Umowy uznaje się datę podpisania przez upoważnionych przedstawicieli Stron protokołu zdawczo-odbiorczego, bez zastrzeżeń  ze strony Zamawiającego.</w:t>
      </w:r>
    </w:p>
    <w:p w14:paraId="3B30842A" w14:textId="77777777" w:rsidR="00296141" w:rsidRPr="00C17FEF" w:rsidRDefault="00296141" w:rsidP="00296141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§3</w:t>
      </w:r>
    </w:p>
    <w:p w14:paraId="4F4B1726" w14:textId="77777777" w:rsidR="00296141" w:rsidRPr="00C17FEF" w:rsidRDefault="00296141" w:rsidP="00296141">
      <w:pPr>
        <w:keepNext/>
        <w:ind w:left="57" w:right="-709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Wynagrodzenie Wykonawcy</w:t>
      </w:r>
    </w:p>
    <w:p w14:paraId="0EC3E91F" w14:textId="77777777" w:rsidR="00296141" w:rsidRPr="00C17FEF" w:rsidRDefault="00296141" w:rsidP="00296141">
      <w:pPr>
        <w:numPr>
          <w:ilvl w:val="0"/>
          <w:numId w:val="32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Za wykonanie przedmiotu Umowy strony uzgadniają wynagrodzenie zgodne z </w:t>
      </w:r>
      <w:r>
        <w:rPr>
          <w:rFonts w:ascii="Arial" w:eastAsia="Calibri" w:hAnsi="Arial" w:cs="Arial"/>
          <w:sz w:val="18"/>
          <w:szCs w:val="18"/>
        </w:rPr>
        <w:t xml:space="preserve">treścią załącznika </w:t>
      </w:r>
      <w:r w:rsidRPr="00C17FEF">
        <w:rPr>
          <w:rFonts w:ascii="Arial" w:eastAsia="Calibri" w:hAnsi="Arial" w:cs="Arial"/>
          <w:sz w:val="18"/>
          <w:szCs w:val="18"/>
        </w:rPr>
        <w:t>nr 1 do Umowy</w:t>
      </w:r>
      <w:r>
        <w:rPr>
          <w:rFonts w:ascii="Arial" w:eastAsia="Calibri" w:hAnsi="Arial" w:cs="Arial"/>
          <w:sz w:val="18"/>
          <w:szCs w:val="18"/>
        </w:rPr>
        <w:t>.</w:t>
      </w:r>
    </w:p>
    <w:p w14:paraId="0CD2F559" w14:textId="77777777" w:rsidR="00296141" w:rsidRPr="00C17FEF" w:rsidRDefault="00296141" w:rsidP="00296141">
      <w:pPr>
        <w:numPr>
          <w:ilvl w:val="0"/>
          <w:numId w:val="32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Wynagrodzenie obejmuje: w szczególności:</w:t>
      </w:r>
    </w:p>
    <w:p w14:paraId="141B1BD2" w14:textId="77777777" w:rsidR="00296141" w:rsidRPr="00C17FEF" w:rsidRDefault="00296141" w:rsidP="00296141">
      <w:pPr>
        <w:numPr>
          <w:ilvl w:val="0"/>
          <w:numId w:val="28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wartość dostaw urządzenia i pozostałych dostaw,</w:t>
      </w:r>
    </w:p>
    <w:p w14:paraId="6F06FB83" w14:textId="77777777" w:rsidR="00296141" w:rsidRPr="00C17FEF" w:rsidRDefault="00296141" w:rsidP="00296141">
      <w:pPr>
        <w:numPr>
          <w:ilvl w:val="0"/>
          <w:numId w:val="28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wartość oprogramowania informatycznego dostarczonego w ramach Umowy.</w:t>
      </w:r>
    </w:p>
    <w:p w14:paraId="79EBC194" w14:textId="77777777" w:rsidR="00296141" w:rsidRPr="00C17FEF" w:rsidRDefault="00296141" w:rsidP="00296141">
      <w:pPr>
        <w:numPr>
          <w:ilvl w:val="0"/>
          <w:numId w:val="28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koszty pakowania i wymaganego oznakowania dla potrzeb transportu wszystkich dostaw realizowanych w ramach Umowy,</w:t>
      </w:r>
    </w:p>
    <w:p w14:paraId="646E47AB" w14:textId="77777777" w:rsidR="00296141" w:rsidRPr="00C17FEF" w:rsidRDefault="00296141" w:rsidP="00296141">
      <w:pPr>
        <w:numPr>
          <w:ilvl w:val="0"/>
          <w:numId w:val="28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wszelkie koszty transportu realizowanego na potrzeby wykonania Umowy</w:t>
      </w:r>
    </w:p>
    <w:p w14:paraId="75C06387" w14:textId="77777777" w:rsidR="00296141" w:rsidRPr="00C17FEF" w:rsidRDefault="00296141" w:rsidP="00296141">
      <w:pPr>
        <w:numPr>
          <w:ilvl w:val="0"/>
          <w:numId w:val="28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koszty ubezpieczenia urządzenia, do dnia przekazania urządzenia do eksploatacji,</w:t>
      </w:r>
    </w:p>
    <w:p w14:paraId="70B72E45" w14:textId="77777777" w:rsidR="00296141" w:rsidRPr="00C17FEF" w:rsidRDefault="00296141" w:rsidP="00296141">
      <w:pPr>
        <w:numPr>
          <w:ilvl w:val="0"/>
          <w:numId w:val="28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koszty załadunku i rozładunku urządzenia u Zamawiającego,</w:t>
      </w:r>
    </w:p>
    <w:p w14:paraId="3E771390" w14:textId="77777777" w:rsidR="00296141" w:rsidRPr="00C17FEF" w:rsidRDefault="00296141" w:rsidP="00296141">
      <w:pPr>
        <w:numPr>
          <w:ilvl w:val="0"/>
          <w:numId w:val="28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zainstalowanie i uruchomienie urządzenia,</w:t>
      </w:r>
    </w:p>
    <w:p w14:paraId="793656F2" w14:textId="77777777" w:rsidR="00296141" w:rsidRPr="00C17FEF" w:rsidRDefault="00296141" w:rsidP="00296141">
      <w:pPr>
        <w:numPr>
          <w:ilvl w:val="0"/>
          <w:numId w:val="28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koszty szkolenia pracowników personelu medycznego i technicznego Zamawiającego,</w:t>
      </w:r>
    </w:p>
    <w:p w14:paraId="34B287BD" w14:textId="77777777" w:rsidR="00296141" w:rsidRPr="00C17FEF" w:rsidRDefault="00296141" w:rsidP="00296141">
      <w:pPr>
        <w:numPr>
          <w:ilvl w:val="0"/>
          <w:numId w:val="28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opłaty i należności celne, podatek VAT, wszelkie koszty dojazdów.</w:t>
      </w:r>
    </w:p>
    <w:p w14:paraId="400E2105" w14:textId="77777777" w:rsidR="00296141" w:rsidRPr="00C17FEF" w:rsidRDefault="00296141" w:rsidP="00296141">
      <w:pPr>
        <w:numPr>
          <w:ilvl w:val="0"/>
          <w:numId w:val="28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koszty ekspertyzy stanu technicznego urządzenia, uzasadniającej jego wycofanie z eksploatacji, jeśli Zamawiający o to wystąpi. Do czynności wynikających z treści niniejszego przepisu Wykonawca przystąpi maksymalnie w ciągu 30 dni od daty otrzymania od Zamawiającego zgłoszenia.</w:t>
      </w:r>
    </w:p>
    <w:p w14:paraId="4DF3892D" w14:textId="77777777" w:rsidR="00296141" w:rsidRPr="00C17FEF" w:rsidRDefault="00296141" w:rsidP="00296141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lastRenderedPageBreak/>
        <w:t>§4</w:t>
      </w:r>
    </w:p>
    <w:p w14:paraId="12E25459" w14:textId="77777777" w:rsidR="00296141" w:rsidRPr="00C17FEF" w:rsidRDefault="00296141" w:rsidP="00296141">
      <w:pPr>
        <w:keepNext/>
        <w:ind w:left="57" w:right="46" w:firstLine="357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FCA9B60" w14:textId="77777777" w:rsidR="00296141" w:rsidRPr="00C17FEF" w:rsidRDefault="00296141" w:rsidP="00296141">
      <w:pPr>
        <w:numPr>
          <w:ilvl w:val="0"/>
          <w:numId w:val="27"/>
        </w:numPr>
        <w:ind w:right="57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Płatność będzie realizowana przez Zamawiającego w terminie nie dłuższym niż 30 dni od daty otrzymania przez Zamawiającego faktury. </w:t>
      </w:r>
    </w:p>
    <w:p w14:paraId="6AB75876" w14:textId="77777777" w:rsidR="00296141" w:rsidRPr="00C17FEF" w:rsidRDefault="00296141" w:rsidP="00296141">
      <w:pPr>
        <w:numPr>
          <w:ilvl w:val="0"/>
          <w:numId w:val="27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Podstawą do wystawienia faktury będzie wykonanie całego przedmiotu Umowy, potwierdzonego protokołem zdawczo-odbiorczym, o którym mowa w § 3 ust.2. </w:t>
      </w:r>
    </w:p>
    <w:p w14:paraId="16C9959D" w14:textId="77777777" w:rsidR="00296141" w:rsidRPr="00C17FEF" w:rsidRDefault="00296141" w:rsidP="00296141">
      <w:pPr>
        <w:numPr>
          <w:ilvl w:val="0"/>
          <w:numId w:val="27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 termin zapłaty uważa się termin obciążenia rachunku Zamawiającego.</w:t>
      </w:r>
    </w:p>
    <w:p w14:paraId="4E7D6D58" w14:textId="77777777" w:rsidR="00296141" w:rsidRDefault="00296141" w:rsidP="00296141">
      <w:pPr>
        <w:numPr>
          <w:ilvl w:val="0"/>
          <w:numId w:val="27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Rozliczenia między Zamawiającym, a Wykonawcą mogą być prowadzone tylko w złotych polskich.</w:t>
      </w:r>
    </w:p>
    <w:p w14:paraId="3CD8A37C" w14:textId="77777777" w:rsidR="00296141" w:rsidRPr="005312DC" w:rsidRDefault="00296141" w:rsidP="00296141">
      <w:pPr>
        <w:numPr>
          <w:ilvl w:val="0"/>
          <w:numId w:val="27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5312DC">
        <w:rPr>
          <w:rFonts w:ascii="Arial" w:eastAsia="Calibri" w:hAnsi="Arial" w:cs="Arial"/>
          <w:sz w:val="18"/>
          <w:szCs w:val="18"/>
        </w:rPr>
        <w:t xml:space="preserve">Faktura może być złożona Zamawiającemu na adres poczty e-mail: </w:t>
      </w:r>
      <w:hyperlink r:id="rId6" w:history="1">
        <w:r w:rsidRPr="006C051B">
          <w:rPr>
            <w:rStyle w:val="Hipercze"/>
            <w:rFonts w:ascii="Arial" w:eastAsia="Calibri" w:hAnsi="Arial" w:cs="Arial"/>
            <w:sz w:val="18"/>
            <w:szCs w:val="18"/>
          </w:rPr>
          <w:t>dam@szpitalciechanow.com.pl</w:t>
        </w:r>
      </w:hyperlink>
      <w:r w:rsidRPr="005312DC">
        <w:rPr>
          <w:rFonts w:ascii="Arial" w:eastAsia="Calibri" w:hAnsi="Arial" w:cs="Arial"/>
          <w:sz w:val="18"/>
          <w:szCs w:val="18"/>
        </w:rPr>
        <w:t>.</w:t>
      </w:r>
      <w:r>
        <w:rPr>
          <w:rFonts w:ascii="Arial" w:eastAsia="Calibri" w:hAnsi="Arial" w:cs="Arial"/>
          <w:sz w:val="18"/>
          <w:szCs w:val="18"/>
        </w:rPr>
        <w:t xml:space="preserve"> </w:t>
      </w:r>
    </w:p>
    <w:p w14:paraId="5E048FB5" w14:textId="77777777" w:rsidR="00296141" w:rsidRPr="00C17FEF" w:rsidRDefault="00296141" w:rsidP="00296141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§5</w:t>
      </w:r>
    </w:p>
    <w:p w14:paraId="7009ED6A" w14:textId="77777777" w:rsidR="00296141" w:rsidRPr="00C17FEF" w:rsidRDefault="00296141" w:rsidP="00296141">
      <w:pPr>
        <w:keepNext/>
        <w:ind w:left="57" w:right="-134" w:firstLine="357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Należyte wykonanie Umowy</w:t>
      </w:r>
    </w:p>
    <w:p w14:paraId="47E5F378" w14:textId="77777777" w:rsidR="00296141" w:rsidRPr="00C17FEF" w:rsidRDefault="00296141" w:rsidP="00296141">
      <w:pPr>
        <w:numPr>
          <w:ilvl w:val="0"/>
          <w:numId w:val="33"/>
        </w:numPr>
        <w:ind w:right="57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Wykonawca jest odpowiedzialny za prawidłowe przygotowanie urządzenia do używania.</w:t>
      </w:r>
    </w:p>
    <w:p w14:paraId="5BBA1517" w14:textId="77777777" w:rsidR="00296141" w:rsidRPr="00C17FEF" w:rsidRDefault="00296141" w:rsidP="00296141">
      <w:pPr>
        <w:numPr>
          <w:ilvl w:val="0"/>
          <w:numId w:val="33"/>
        </w:numPr>
        <w:ind w:right="57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Wraz z urządzeniem Wykonawca przekaże Zamawiającemu następujące dokumenty:</w:t>
      </w:r>
    </w:p>
    <w:p w14:paraId="0CC7ECAC" w14:textId="77777777" w:rsidR="00296141" w:rsidRPr="00C17FEF" w:rsidRDefault="00296141" w:rsidP="00296141">
      <w:pPr>
        <w:numPr>
          <w:ilvl w:val="0"/>
          <w:numId w:val="29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karty gwarancyjne,</w:t>
      </w:r>
    </w:p>
    <w:p w14:paraId="6CCF49BD" w14:textId="77777777" w:rsidR="00296141" w:rsidRPr="00C17FEF" w:rsidRDefault="00296141" w:rsidP="00296141">
      <w:pPr>
        <w:numPr>
          <w:ilvl w:val="0"/>
          <w:numId w:val="29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wykaz autoryzowanych punktów serwisowych  w okresie gwarancyjnym,</w:t>
      </w:r>
    </w:p>
    <w:p w14:paraId="674CCDE5" w14:textId="77777777" w:rsidR="00296141" w:rsidRPr="00C17FEF" w:rsidRDefault="00296141" w:rsidP="00296141">
      <w:pPr>
        <w:numPr>
          <w:ilvl w:val="0"/>
          <w:numId w:val="29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instrukcję użytkowania urządzenia w języku polskim,</w:t>
      </w:r>
    </w:p>
    <w:p w14:paraId="0883BC50" w14:textId="77777777" w:rsidR="00296141" w:rsidRPr="00C17FEF" w:rsidRDefault="00296141" w:rsidP="00296141">
      <w:pPr>
        <w:numPr>
          <w:ilvl w:val="0"/>
          <w:numId w:val="29"/>
        </w:numPr>
        <w:tabs>
          <w:tab w:val="num" w:pos="284"/>
        </w:tabs>
        <w:ind w:left="709" w:right="57" w:hanging="425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zestawienie terminów przeglądów okresowych urządzenia, wymaganych przez producenta lub niezbędnych w związku z obowiązującymi przepisami prawa, do których przeprowadzenia w ramach wynagrodzenia umownego zostaje zobowiązany Wykonawca. Odstępstwa od tych terminów mogą wystąpić w okresie obowiązywania Umowy jedynie za zgodą Zamawiającego, na wniosek Wykonawcy, złożony w formie wiadomości e-mail  przesłanej na adres </w:t>
      </w:r>
      <w:hyperlink r:id="rId7" w:history="1">
        <w:r w:rsidRPr="006C051B">
          <w:rPr>
            <w:rStyle w:val="Hipercze"/>
            <w:rFonts w:ascii="Arial" w:eastAsia="Calibri" w:hAnsi="Arial" w:cs="Arial"/>
            <w:sz w:val="18"/>
            <w:szCs w:val="18"/>
          </w:rPr>
          <w:t>dam@szpitalciechanow.com.pl</w:t>
        </w:r>
      </w:hyperlink>
      <w:r w:rsidRPr="00C17FEF">
        <w:rPr>
          <w:rFonts w:ascii="Arial" w:eastAsia="Calibri" w:hAnsi="Arial" w:cs="Arial"/>
          <w:sz w:val="18"/>
          <w:szCs w:val="18"/>
        </w:rPr>
        <w:t>. Przegląd okresowy urządzenia Wykonawca przeprowadzi w obecności upoważnionego pracownika Działu Aparatury Medycznej i potwierdzi wpisem w paszporcie technicznym urządzenia oraz stosownym raportem serwisowym.</w:t>
      </w:r>
    </w:p>
    <w:p w14:paraId="40DBEEAD" w14:textId="77777777" w:rsidR="00296141" w:rsidRPr="00C17FEF" w:rsidRDefault="00296141" w:rsidP="00296141">
      <w:pPr>
        <w:numPr>
          <w:ilvl w:val="0"/>
          <w:numId w:val="29"/>
        </w:numPr>
        <w:ind w:left="680" w:right="-468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zasady świadczenia usług przez autoryzowany serwis w okresie pogwarancyjnym,</w:t>
      </w:r>
    </w:p>
    <w:p w14:paraId="506043BB" w14:textId="77777777" w:rsidR="00296141" w:rsidRPr="00C17FEF" w:rsidRDefault="00296141" w:rsidP="00296141">
      <w:pPr>
        <w:numPr>
          <w:ilvl w:val="0"/>
          <w:numId w:val="29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specyfikację katalogową (handlową) urządzenia,</w:t>
      </w:r>
    </w:p>
    <w:p w14:paraId="18133175" w14:textId="77777777" w:rsidR="00296141" w:rsidRPr="00C17FEF" w:rsidRDefault="00296141" w:rsidP="00296141">
      <w:pPr>
        <w:numPr>
          <w:ilvl w:val="0"/>
          <w:numId w:val="29"/>
        </w:numPr>
        <w:ind w:left="680" w:right="-468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wykaz materiałów zużywalnych wykorzystywanych w bieżącej eksploatacji urządzenia (jeśli dotyczy)</w:t>
      </w:r>
    </w:p>
    <w:p w14:paraId="335D04C9" w14:textId="77777777" w:rsidR="00296141" w:rsidRPr="00C17FEF" w:rsidRDefault="00296141" w:rsidP="00296141">
      <w:pPr>
        <w:numPr>
          <w:ilvl w:val="0"/>
          <w:numId w:val="29"/>
        </w:numPr>
        <w:ind w:left="680" w:right="-468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kopię dokumentów w języku polskim dopuszczających urządzenie do obrotu i do używania wydanych przez podmioty upoważnione do wydawania (deklaracje zgodności, świadectwa rejestracji, świadectwa dopuszczenia do obrotu, świadectwa jakości, świadectwa dopuszczenia do stosowania lub pozytywne opinie). </w:t>
      </w:r>
    </w:p>
    <w:p w14:paraId="128D5E1A" w14:textId="77777777" w:rsidR="00296141" w:rsidRPr="00C17FEF" w:rsidRDefault="00296141" w:rsidP="00296141">
      <w:pPr>
        <w:numPr>
          <w:ilvl w:val="0"/>
          <w:numId w:val="41"/>
        </w:numPr>
        <w:tabs>
          <w:tab w:val="left" w:pos="284"/>
        </w:tabs>
        <w:ind w:left="284" w:right="-426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Zamawiający wyznacza Pana Michała Kiszkurno, tel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 w:rsidRPr="00C17F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606 858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C17F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993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</w:t>
      </w:r>
      <w:hyperlink r:id="rId8" w:history="1">
        <w:r w:rsidRPr="006C051B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dam@szpitalciechanow.com.pl</w:t>
        </w:r>
      </w:hyperlink>
      <w:r w:rsidRPr="00C17F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,  do koordynowania spraw związanych z odbiorem przedmiotu Umowy, kompletności dokumentacji technicznej  odbieranego urządzenia, protokołu zdawczo odbiorczego oraz faktury.</w:t>
      </w:r>
    </w:p>
    <w:p w14:paraId="545FBF12" w14:textId="77777777" w:rsidR="00296141" w:rsidRPr="00C17FEF" w:rsidRDefault="00296141" w:rsidP="00296141">
      <w:pPr>
        <w:numPr>
          <w:ilvl w:val="0"/>
          <w:numId w:val="41"/>
        </w:numPr>
        <w:tabs>
          <w:tab w:val="left" w:pos="284"/>
        </w:tabs>
        <w:ind w:left="284" w:right="-426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Wykonawca zobowiązuje się do wnoszenia opłat za wjazd oraz parkowanie pojazdów samochodowych na  terenie nieruchomości Zamawiającego zlokalizowanej w Ciechanowie przy ul. Powstańców Wielkopolskich 2, w wysokości ustalonej w aktualnie obowiązującym cenniku.</w:t>
      </w:r>
    </w:p>
    <w:p w14:paraId="7831F525" w14:textId="77777777" w:rsidR="00296141" w:rsidRPr="00C17FEF" w:rsidRDefault="00296141" w:rsidP="00296141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§6</w:t>
      </w:r>
    </w:p>
    <w:p w14:paraId="2F9683F4" w14:textId="77777777" w:rsidR="00296141" w:rsidRPr="00C17FEF" w:rsidRDefault="00296141" w:rsidP="00296141">
      <w:pPr>
        <w:shd w:val="clear" w:color="auto" w:fill="FFFFFF"/>
        <w:ind w:right="9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bCs/>
          <w:spacing w:val="4"/>
          <w:sz w:val="18"/>
          <w:szCs w:val="18"/>
          <w:lang w:eastAsia="pl-PL"/>
        </w:rPr>
        <w:t xml:space="preserve">Gwarancja </w:t>
      </w:r>
    </w:p>
    <w:p w14:paraId="3C50F6B1" w14:textId="77777777" w:rsidR="00296141" w:rsidRPr="00C17FEF" w:rsidRDefault="00296141" w:rsidP="00296141">
      <w:pPr>
        <w:numPr>
          <w:ilvl w:val="0"/>
          <w:numId w:val="42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Wykonawca udziela pełnej gwarancji na dostarczone urządzenie zgodnie z załącznikiem Nr 2 do Umowy oraz postanowieniami niniejszego paragrafu,  a jeśli nie zostało to w tym miejscu wskazane, stosuje się długość i warunki gwarancji określone w karcie gwarancyjnej dla tych urządzeń</w:t>
      </w:r>
    </w:p>
    <w:p w14:paraId="0914AFFB" w14:textId="77777777" w:rsidR="00296141" w:rsidRPr="00C17FEF" w:rsidRDefault="00296141" w:rsidP="00296141">
      <w:pPr>
        <w:numPr>
          <w:ilvl w:val="0"/>
          <w:numId w:val="42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Wykonawca zapewnia autoryzowany serwis gwarancyjny i pogwarancyjny. </w:t>
      </w:r>
    </w:p>
    <w:p w14:paraId="79AFF530" w14:textId="77777777" w:rsidR="00296141" w:rsidRPr="00C17FEF" w:rsidRDefault="00296141" w:rsidP="00296141">
      <w:pPr>
        <w:numPr>
          <w:ilvl w:val="0"/>
          <w:numId w:val="42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Gwarancja biegnie od daty podpisania protokołu zdawczo – odbiorczego, o którym mowa w § 2, ust. 2.</w:t>
      </w:r>
    </w:p>
    <w:p w14:paraId="6E5E3DCD" w14:textId="77777777" w:rsidR="00296141" w:rsidRDefault="00296141" w:rsidP="00296141">
      <w:pPr>
        <w:numPr>
          <w:ilvl w:val="0"/>
          <w:numId w:val="42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Wszystkie koszty związane z wykonaniem zobowiązań gwarancji (koszty transportu/przesyłki, osobowe i materiałowe) obciążają Wykonawcę. </w:t>
      </w:r>
    </w:p>
    <w:p w14:paraId="5A9080FE" w14:textId="77777777" w:rsidR="00827970" w:rsidRPr="00FC371F" w:rsidRDefault="00827970" w:rsidP="00827970">
      <w:pPr>
        <w:widowControl w:val="0"/>
        <w:numPr>
          <w:ilvl w:val="0"/>
          <w:numId w:val="42"/>
        </w:numPr>
        <w:suppressAutoHyphens/>
        <w:jc w:val="both"/>
        <w:rPr>
          <w:rFonts w:ascii="Arial" w:eastAsia="Arial Unicode MS" w:hAnsi="Arial" w:cs="Arial"/>
          <w:sz w:val="18"/>
          <w:szCs w:val="18"/>
          <w:lang w:eastAsia="pl-PL"/>
        </w:rPr>
      </w:pPr>
      <w:r w:rsidRPr="00FC371F">
        <w:rPr>
          <w:rFonts w:ascii="Arial" w:eastAsia="Arial Unicode MS" w:hAnsi="Arial" w:cs="Arial"/>
          <w:color w:val="000000"/>
          <w:sz w:val="18"/>
          <w:szCs w:val="18"/>
          <w:lang w:eastAsia="pl-PL"/>
        </w:rPr>
        <w:t xml:space="preserve">W okresie gwarancji, o którym mowa w ust. 2, Wykonawca zapewnia serwis gwarancyjny, świadczony  w dni robocze (od poniedziałku do piątku) z wyłączeniem dni ustawowo wolnych od pracy, w godzinach 07:00- 17:00. Czas reakcji serwisu do podjęcia czynności usunięcia wady/usterki wynosi 48 godzin od momentu jej zgłoszenia z zastrzeżeniem godzin pracy wskazanych w zdaniu pierwszym. </w:t>
      </w:r>
    </w:p>
    <w:p w14:paraId="74B16F21" w14:textId="77777777" w:rsidR="00827970" w:rsidRPr="00FC371F" w:rsidRDefault="00827970" w:rsidP="00827970">
      <w:pPr>
        <w:widowControl w:val="0"/>
        <w:numPr>
          <w:ilvl w:val="0"/>
          <w:numId w:val="42"/>
        </w:numPr>
        <w:suppressAutoHyphens/>
        <w:jc w:val="both"/>
        <w:rPr>
          <w:rFonts w:ascii="Arial" w:eastAsia="Arial Unicode MS" w:hAnsi="Arial" w:cs="Arial"/>
          <w:sz w:val="18"/>
          <w:szCs w:val="18"/>
          <w:lang w:eastAsia="pl-PL"/>
        </w:rPr>
      </w:pPr>
      <w:bookmarkStart w:id="0" w:name="_Hlk127271045"/>
      <w:r w:rsidRPr="00FC371F">
        <w:rPr>
          <w:rFonts w:ascii="Arial" w:eastAsia="Arial Unicode MS" w:hAnsi="Arial" w:cs="Arial"/>
          <w:color w:val="000000"/>
          <w:sz w:val="18"/>
          <w:szCs w:val="18"/>
          <w:lang w:eastAsia="pl-PL"/>
        </w:rPr>
        <w:t xml:space="preserve">Naprawy wykonywane będą w miejscu, w którym przedmiot umowy jest używany. Naprawy wykonywane będą w terminie do 3 dni </w:t>
      </w:r>
      <w:r w:rsidRPr="00454326">
        <w:rPr>
          <w:rFonts w:ascii="Arial" w:eastAsia="Arial Unicode MS" w:hAnsi="Arial" w:cs="Arial"/>
          <w:sz w:val="18"/>
          <w:szCs w:val="18"/>
          <w:lang w:eastAsia="pl-PL"/>
        </w:rPr>
        <w:t xml:space="preserve">roboczych </w:t>
      </w:r>
      <w:r w:rsidRPr="00FC371F">
        <w:rPr>
          <w:rFonts w:ascii="Arial" w:eastAsia="Arial Unicode MS" w:hAnsi="Arial" w:cs="Arial"/>
          <w:color w:val="000000"/>
          <w:sz w:val="18"/>
          <w:szCs w:val="18"/>
          <w:lang w:eastAsia="pl-PL"/>
        </w:rPr>
        <w:t>od dnia zgłoszenia wady, chyba że prze</w:t>
      </w:r>
      <w:r w:rsidRPr="00FC371F">
        <w:rPr>
          <w:rFonts w:ascii="Arial" w:eastAsia="Arial Unicode MS" w:hAnsi="Arial" w:cs="Arial"/>
          <w:color w:val="000000"/>
          <w:sz w:val="18"/>
          <w:szCs w:val="18"/>
          <w:lang w:eastAsia="pl-PL"/>
        </w:rPr>
        <w:softHyphen/>
        <w:t>ciwstawia się temu istota wady, wówczas strony ustalą termin i miejsce wykonania tej naprawy.</w:t>
      </w:r>
    </w:p>
    <w:bookmarkEnd w:id="0"/>
    <w:p w14:paraId="0988FD65" w14:textId="77777777" w:rsidR="00827970" w:rsidRPr="00FC371F" w:rsidRDefault="00827970" w:rsidP="00827970">
      <w:pPr>
        <w:widowControl w:val="0"/>
        <w:numPr>
          <w:ilvl w:val="0"/>
          <w:numId w:val="42"/>
        </w:numPr>
        <w:suppressAutoHyphens/>
        <w:jc w:val="both"/>
        <w:rPr>
          <w:rFonts w:ascii="Arial" w:eastAsia="Arial Unicode MS" w:hAnsi="Arial" w:cs="Arial"/>
          <w:sz w:val="18"/>
          <w:szCs w:val="18"/>
          <w:lang w:eastAsia="pl-PL"/>
        </w:rPr>
      </w:pPr>
      <w:r w:rsidRPr="00FC371F">
        <w:rPr>
          <w:rFonts w:ascii="Arial" w:eastAsia="Arial Unicode MS" w:hAnsi="Arial" w:cs="Arial"/>
          <w:color w:val="000000"/>
          <w:sz w:val="18"/>
          <w:szCs w:val="18"/>
          <w:lang w:eastAsia="pl-PL"/>
        </w:rPr>
        <w:t xml:space="preserve">Naprawa gwarancyjna powoduje przedłużenie okresu gwarancji o cały czas niesprawności przedmiotu umowy. </w:t>
      </w:r>
    </w:p>
    <w:p w14:paraId="676DD39F" w14:textId="77777777" w:rsidR="00827970" w:rsidRPr="00FC371F" w:rsidRDefault="00827970" w:rsidP="00827970">
      <w:pPr>
        <w:widowControl w:val="0"/>
        <w:numPr>
          <w:ilvl w:val="0"/>
          <w:numId w:val="42"/>
        </w:numPr>
        <w:suppressAutoHyphens/>
        <w:jc w:val="both"/>
        <w:rPr>
          <w:rFonts w:ascii="Arial" w:eastAsia="Arial Unicode MS" w:hAnsi="Arial" w:cs="Arial"/>
          <w:sz w:val="18"/>
          <w:szCs w:val="18"/>
          <w:lang w:eastAsia="pl-PL"/>
        </w:rPr>
      </w:pPr>
      <w:r w:rsidRPr="00FC371F">
        <w:rPr>
          <w:rFonts w:ascii="Arial" w:eastAsia="Arial Unicode MS" w:hAnsi="Arial" w:cs="Arial"/>
          <w:color w:val="000000"/>
          <w:sz w:val="18"/>
          <w:szCs w:val="18"/>
          <w:lang w:eastAsia="pl-PL"/>
        </w:rPr>
        <w:t>Wykonawca nie odpowiada w ramach gwarancji za uszkodzenia przedmiotu umowy, powstałe z winy Zamawiającego.</w:t>
      </w:r>
    </w:p>
    <w:p w14:paraId="7B5C62FC" w14:textId="77777777" w:rsidR="00827970" w:rsidRPr="00FC371F" w:rsidRDefault="00827970" w:rsidP="00827970">
      <w:pPr>
        <w:widowControl w:val="0"/>
        <w:numPr>
          <w:ilvl w:val="0"/>
          <w:numId w:val="42"/>
        </w:numPr>
        <w:suppressAutoHyphens/>
        <w:jc w:val="both"/>
        <w:rPr>
          <w:rFonts w:ascii="Arial" w:eastAsia="Arial Unicode MS" w:hAnsi="Arial" w:cs="Arial"/>
          <w:sz w:val="18"/>
          <w:szCs w:val="18"/>
          <w:lang w:eastAsia="pl-PL"/>
        </w:rPr>
      </w:pPr>
      <w:r w:rsidRPr="00FC371F">
        <w:rPr>
          <w:rFonts w:ascii="Arial" w:eastAsia="Arial Unicode MS" w:hAnsi="Arial" w:cs="Arial"/>
          <w:color w:val="000000"/>
          <w:sz w:val="18"/>
          <w:szCs w:val="18"/>
          <w:lang w:eastAsia="pl-PL"/>
        </w:rPr>
        <w:t>Serwis gwarancyjny prowadzi: …………………………………..</w:t>
      </w:r>
    </w:p>
    <w:p w14:paraId="224E50CA" w14:textId="77777777" w:rsidR="00827970" w:rsidRPr="00FC371F" w:rsidRDefault="00827970" w:rsidP="00827970">
      <w:pPr>
        <w:widowControl w:val="0"/>
        <w:suppressAutoHyphens/>
        <w:ind w:firstLine="360"/>
        <w:jc w:val="both"/>
        <w:rPr>
          <w:rFonts w:ascii="Arial" w:eastAsia="Arial Unicode MS" w:hAnsi="Arial" w:cs="Arial"/>
          <w:color w:val="000000"/>
          <w:sz w:val="18"/>
          <w:szCs w:val="18"/>
          <w:lang w:eastAsia="pl-PL"/>
        </w:rPr>
      </w:pPr>
      <w:r w:rsidRPr="00FC371F">
        <w:rPr>
          <w:rFonts w:ascii="Arial" w:eastAsia="Arial Unicode MS" w:hAnsi="Arial" w:cs="Arial"/>
          <w:color w:val="000000"/>
          <w:sz w:val="18"/>
          <w:szCs w:val="18"/>
          <w:lang w:eastAsia="pl-PL"/>
        </w:rPr>
        <w:t>ul. ………………………………………………………………………….….</w:t>
      </w:r>
    </w:p>
    <w:p w14:paraId="317E16F2" w14:textId="77777777" w:rsidR="00827970" w:rsidRPr="00FC371F" w:rsidRDefault="00827970" w:rsidP="00827970">
      <w:pPr>
        <w:widowControl w:val="0"/>
        <w:suppressAutoHyphens/>
        <w:ind w:left="454" w:hanging="94"/>
        <w:jc w:val="both"/>
        <w:rPr>
          <w:rFonts w:ascii="Arial" w:eastAsia="Arial Unicode MS" w:hAnsi="Arial" w:cs="Arial"/>
          <w:color w:val="000000"/>
          <w:sz w:val="18"/>
          <w:szCs w:val="18"/>
          <w:lang w:eastAsia="pl-PL"/>
        </w:rPr>
      </w:pPr>
      <w:r w:rsidRPr="00FC371F">
        <w:rPr>
          <w:rFonts w:ascii="Arial" w:eastAsia="Arial Unicode MS" w:hAnsi="Arial" w:cs="Arial"/>
          <w:color w:val="000000"/>
          <w:sz w:val="18"/>
          <w:szCs w:val="18"/>
          <w:lang w:eastAsia="pl-PL"/>
        </w:rPr>
        <w:t xml:space="preserve">tel.: …………………………………,  faks : …………………….………. </w:t>
      </w:r>
    </w:p>
    <w:p w14:paraId="4D431948" w14:textId="77777777" w:rsidR="00827970" w:rsidRPr="00FC371F" w:rsidRDefault="00827970" w:rsidP="00827970">
      <w:pPr>
        <w:widowControl w:val="0"/>
        <w:tabs>
          <w:tab w:val="left" w:pos="358"/>
        </w:tabs>
        <w:suppressAutoHyphens/>
        <w:ind w:left="284"/>
        <w:jc w:val="both"/>
        <w:rPr>
          <w:rFonts w:ascii="Arial" w:eastAsia="Arial Unicode MS" w:hAnsi="Arial" w:cs="Arial"/>
          <w:color w:val="000000"/>
          <w:sz w:val="18"/>
          <w:szCs w:val="18"/>
          <w:lang w:eastAsia="pl-PL"/>
        </w:rPr>
      </w:pPr>
      <w:r w:rsidRPr="00FC371F">
        <w:rPr>
          <w:rFonts w:ascii="Arial" w:eastAsia="Arial Unicode MS" w:hAnsi="Arial" w:cs="Arial"/>
          <w:color w:val="000000"/>
          <w:sz w:val="18"/>
          <w:szCs w:val="18"/>
          <w:lang w:eastAsia="pl-PL"/>
        </w:rPr>
        <w:t>w godzinach ……. do ……,  od poniedziałku  do piątku, e-mail: ……………….………..</w:t>
      </w:r>
    </w:p>
    <w:p w14:paraId="222DB10E" w14:textId="77777777" w:rsidR="00827970" w:rsidRPr="00FC371F" w:rsidRDefault="00827970" w:rsidP="00827970">
      <w:pPr>
        <w:widowControl w:val="0"/>
        <w:numPr>
          <w:ilvl w:val="0"/>
          <w:numId w:val="42"/>
        </w:numPr>
        <w:suppressAutoHyphens/>
        <w:jc w:val="both"/>
        <w:rPr>
          <w:rFonts w:ascii="Arial" w:eastAsia="Arial Unicode MS" w:hAnsi="Arial" w:cs="Arial"/>
          <w:sz w:val="18"/>
          <w:szCs w:val="18"/>
          <w:lang w:eastAsia="pl-PL"/>
        </w:rPr>
      </w:pPr>
      <w:r w:rsidRPr="00FC371F">
        <w:rPr>
          <w:rFonts w:ascii="Arial" w:eastAsia="Calibri" w:hAnsi="Arial" w:cs="Arial"/>
          <w:sz w:val="18"/>
          <w:szCs w:val="18"/>
          <w:lang w:eastAsia="pl-PL"/>
        </w:rPr>
        <w:t xml:space="preserve">Zamawiający w przypadku powzięcia wątpliwości co do poprawności wykonywania umowy przez Wykonawcę uprawniony jest do zlecenia kontroli merytorycznej podmiotowi trzeciemu w zakresie oceny prawidłowości i kompletności usług serwisowych wykonanych przez Wykonawcę. Kontrola taka zostanie zlecona podmiotowi profesjonalnemu, właściwemu dla danego rodzaju sprzętu, a ewentualne zastrzeżenia stwierdzone podczas kontroli zostaną przedstawione Wykonawcy. Wykonawca w terminie 5 dni zobowiązany jest do ustosunkowania się do zgłoszonych zastrzeżeń i wyników kontroli przeprowadzonej przez podmiot trzeci. </w:t>
      </w:r>
    </w:p>
    <w:p w14:paraId="4DEE2E04" w14:textId="77777777" w:rsidR="00827970" w:rsidRPr="00FC371F" w:rsidRDefault="00827970" w:rsidP="00827970">
      <w:pPr>
        <w:widowControl w:val="0"/>
        <w:numPr>
          <w:ilvl w:val="0"/>
          <w:numId w:val="42"/>
        </w:numPr>
        <w:suppressAutoHyphens/>
        <w:jc w:val="both"/>
        <w:rPr>
          <w:rFonts w:ascii="Arial" w:eastAsia="Arial Unicode MS" w:hAnsi="Arial" w:cs="Arial"/>
          <w:color w:val="000000"/>
          <w:sz w:val="18"/>
          <w:szCs w:val="18"/>
          <w:lang w:eastAsia="pl-PL"/>
        </w:rPr>
      </w:pPr>
      <w:r w:rsidRPr="00FC371F">
        <w:rPr>
          <w:rFonts w:ascii="Arial" w:eastAsia="Arial Unicode MS" w:hAnsi="Arial" w:cs="Arial"/>
          <w:color w:val="000000"/>
          <w:sz w:val="18"/>
          <w:szCs w:val="18"/>
          <w:lang w:eastAsia="pl-PL"/>
        </w:rPr>
        <w:t xml:space="preserve">Niezależnie od uprawnień wynikających z udzielonej gwarancji, Zamawiającemu przysługują uprawnienia wynikające z rękojmi zgodnie z przepisami Kodeksu cywilnego, z zastrzeżeniem, że bieg terminu rękojmi </w:t>
      </w:r>
      <w:r w:rsidRPr="00FC371F">
        <w:rPr>
          <w:rFonts w:ascii="Arial" w:eastAsia="Arial Unicode MS" w:hAnsi="Arial" w:cs="Arial"/>
          <w:color w:val="000000"/>
          <w:sz w:val="18"/>
          <w:szCs w:val="18"/>
          <w:lang w:eastAsia="pl-PL"/>
        </w:rPr>
        <w:lastRenderedPageBreak/>
        <w:t xml:space="preserve">rozpoczyna się w dacie podpisania protokołu odbioru. </w:t>
      </w:r>
    </w:p>
    <w:p w14:paraId="3075DBFB" w14:textId="7A6A1D97" w:rsidR="00296141" w:rsidRPr="00C17FEF" w:rsidRDefault="00296141" w:rsidP="00296141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</w:t>
      </w:r>
      <w:r w:rsidR="00827970">
        <w:rPr>
          <w:rFonts w:ascii="Arial" w:eastAsia="Calibri" w:hAnsi="Arial" w:cs="Arial"/>
          <w:b/>
          <w:bCs/>
          <w:sz w:val="18"/>
          <w:szCs w:val="18"/>
        </w:rPr>
        <w:t>7</w:t>
      </w:r>
    </w:p>
    <w:p w14:paraId="3485056D" w14:textId="77777777" w:rsidR="00296141" w:rsidRPr="00C17FEF" w:rsidRDefault="00296141" w:rsidP="00296141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Kary umowne</w:t>
      </w:r>
    </w:p>
    <w:p w14:paraId="6E2DE6E2" w14:textId="77777777" w:rsidR="00296141" w:rsidRPr="00C17FEF" w:rsidRDefault="00296141" w:rsidP="00296141">
      <w:pPr>
        <w:numPr>
          <w:ilvl w:val="0"/>
          <w:numId w:val="30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Strony ustalają odpowiedzialność za niewykonanie lub nienależyte wykonanie zobowiązań niniejszej Umowy w formie kar umownych: </w:t>
      </w:r>
    </w:p>
    <w:p w14:paraId="71FF6675" w14:textId="77777777" w:rsidR="00296141" w:rsidRPr="00C17FEF" w:rsidRDefault="00296141" w:rsidP="00296141">
      <w:pPr>
        <w:ind w:left="357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Wykonawca zapłaci Zamawiającemu kary umowne:</w:t>
      </w:r>
    </w:p>
    <w:p w14:paraId="6E0A882B" w14:textId="0CAB390B" w:rsidR="00296141" w:rsidRPr="003902D4" w:rsidRDefault="00296141" w:rsidP="00296141">
      <w:pPr>
        <w:pStyle w:val="Akapitzlist"/>
        <w:numPr>
          <w:ilvl w:val="0"/>
          <w:numId w:val="34"/>
        </w:numPr>
        <w:tabs>
          <w:tab w:val="left" w:pos="993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902D4">
        <w:rPr>
          <w:rFonts w:ascii="Arial" w:hAnsi="Arial" w:cs="Arial"/>
          <w:sz w:val="18"/>
          <w:szCs w:val="18"/>
        </w:rPr>
        <w:t>w wysokości 0,2% wartości niedostarczonej części przedmiotu Umowy, za każdy dzień opóźnienia, ponad termin określony w § 2 ust 1, z powodu okoliczności, za które odpowiada Wykonawca, jednak nie więcej niż 10% wartości brutto niedostarczonej części przedmiotu Umowy;</w:t>
      </w:r>
    </w:p>
    <w:p w14:paraId="2516C898" w14:textId="066D4A25" w:rsidR="00296141" w:rsidRPr="003902D4" w:rsidRDefault="00296141" w:rsidP="00296141">
      <w:pPr>
        <w:pStyle w:val="Akapitzlist"/>
        <w:numPr>
          <w:ilvl w:val="0"/>
          <w:numId w:val="34"/>
        </w:numPr>
        <w:tabs>
          <w:tab w:val="left" w:pos="993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902D4">
        <w:rPr>
          <w:rFonts w:ascii="Arial" w:hAnsi="Arial" w:cs="Arial"/>
          <w:sz w:val="18"/>
          <w:szCs w:val="18"/>
        </w:rPr>
        <w:t>za odstąpienie przez Zamawiającego  od Umowy, z przyczyn leżących po stronie Wykonawcy, w wysokości 10% wartości niezrealizowanej części Umowy.</w:t>
      </w:r>
    </w:p>
    <w:p w14:paraId="761A2324" w14:textId="29C22D0F" w:rsidR="00296141" w:rsidRPr="003902D4" w:rsidRDefault="00296141" w:rsidP="00296141">
      <w:pPr>
        <w:pStyle w:val="Akapitzlist"/>
        <w:numPr>
          <w:ilvl w:val="0"/>
          <w:numId w:val="34"/>
        </w:numPr>
        <w:tabs>
          <w:tab w:val="left" w:pos="993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902D4">
        <w:rPr>
          <w:rFonts w:ascii="Arial" w:hAnsi="Arial" w:cs="Arial"/>
          <w:sz w:val="18"/>
          <w:szCs w:val="18"/>
        </w:rPr>
        <w:t>za nieterminowe wykonanie zobowiązań wynikających z udzielonej na urządzenie gwarancji, w wysokości 100,00 zł za każdy dzień zawinionego opóźnienia, jednak nie więcej niż 10% wartości brutto wadliwej części przedmiotu Umowy.</w:t>
      </w:r>
    </w:p>
    <w:p w14:paraId="4E6BAFFA" w14:textId="6071E6AC" w:rsidR="00296141" w:rsidRPr="00C17FEF" w:rsidRDefault="00296141" w:rsidP="00296141">
      <w:pPr>
        <w:numPr>
          <w:ilvl w:val="0"/>
          <w:numId w:val="34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kary umowne wskazane w pkt </w:t>
      </w:r>
      <w:r w:rsidRPr="00C17FEF">
        <w:rPr>
          <w:rFonts w:ascii="Arial" w:eastAsia="Calibri" w:hAnsi="Arial" w:cs="Arial"/>
          <w:i/>
          <w:sz w:val="18"/>
          <w:szCs w:val="18"/>
        </w:rPr>
        <w:t xml:space="preserve"> 1a), 1c)) </w:t>
      </w:r>
      <w:r w:rsidRPr="00C17FEF">
        <w:rPr>
          <w:rFonts w:ascii="Arial" w:eastAsia="Calibri" w:hAnsi="Arial" w:cs="Arial"/>
          <w:sz w:val="18"/>
          <w:szCs w:val="18"/>
        </w:rPr>
        <w:t xml:space="preserve">nie będą naliczane w przypadku, jeśli Wykonawca przekazał Zamawiającemu w celu bezpłatnego korzystania, urządzenie zastępcze o właściwościach i jakości nie gorszych niż urządzenie dostarczone w ramach Umowy. </w:t>
      </w:r>
    </w:p>
    <w:p w14:paraId="144ADA4C" w14:textId="77777777" w:rsidR="00296141" w:rsidRPr="00C17FEF" w:rsidRDefault="00296141" w:rsidP="00296141">
      <w:pPr>
        <w:numPr>
          <w:ilvl w:val="0"/>
          <w:numId w:val="38"/>
        </w:numPr>
        <w:ind w:left="284" w:right="57" w:hanging="284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Zamawiający zastrzega sobie prawo do dochodzenia, niezależnie od kar umownych, o których mowa w ust. 1, odszkodowania uzupełniającego, do wysokości rzeczywiście poniesionej szkody.</w:t>
      </w:r>
    </w:p>
    <w:p w14:paraId="16A54C3C" w14:textId="77777777" w:rsidR="00296141" w:rsidRPr="00C17FEF" w:rsidRDefault="00296141" w:rsidP="00296141">
      <w:pPr>
        <w:numPr>
          <w:ilvl w:val="0"/>
          <w:numId w:val="38"/>
        </w:numPr>
        <w:ind w:left="284" w:right="57" w:hanging="284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Wykonawca upoważnia Zamawiającego do potrącenia naliczonych kar umownych z wynagrodzenia, określonego w §3 ust. 1.</w:t>
      </w:r>
    </w:p>
    <w:p w14:paraId="5E6A5D3B" w14:textId="77777777" w:rsidR="00296141" w:rsidRPr="00C17FEF" w:rsidRDefault="00296141" w:rsidP="00296141">
      <w:pPr>
        <w:numPr>
          <w:ilvl w:val="0"/>
          <w:numId w:val="38"/>
        </w:numPr>
        <w:ind w:left="284" w:right="57" w:hanging="284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Zamawiający zastrzega sobie prawo do odstąpienia od Umowy w trybie natychmiastowym, jeśli Wykonawca nie dotrzyma terminu ustalonego w § 2 ust. 1. Wykonawcy nie przysługują w takim przypadku żadne roszczenia odszkodowawcze.</w:t>
      </w:r>
    </w:p>
    <w:p w14:paraId="31878C8E" w14:textId="77777777" w:rsidR="00296141" w:rsidRDefault="00296141" w:rsidP="00296141">
      <w:pPr>
        <w:widowControl w:val="0"/>
        <w:numPr>
          <w:ilvl w:val="0"/>
          <w:numId w:val="38"/>
        </w:numPr>
        <w:suppressAutoHyphens/>
        <w:ind w:left="284" w:right="57" w:hanging="284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3828018C" w14:textId="77777777" w:rsidR="00296141" w:rsidRPr="00537305" w:rsidRDefault="00296141" w:rsidP="00296141">
      <w:pPr>
        <w:pStyle w:val="Akapitzlist"/>
        <w:numPr>
          <w:ilvl w:val="0"/>
          <w:numId w:val="38"/>
        </w:numPr>
        <w:ind w:left="284" w:hanging="284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3730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Łączną, maksymalna wysokość kar umownych, których mogą dochodzić Strony ustala się w wysokości </w:t>
      </w:r>
      <w:r w:rsidRPr="00552EDE">
        <w:rPr>
          <w:rFonts w:ascii="Arial" w:eastAsia="Symbol" w:hAnsi="Arial" w:cs="Arial"/>
          <w:b/>
          <w:bCs/>
          <w:snapToGrid w:val="0"/>
          <w:sz w:val="18"/>
          <w:szCs w:val="18"/>
          <w:lang w:eastAsia="pl-PL"/>
        </w:rPr>
        <w:t>10%</w:t>
      </w:r>
      <w:r w:rsidRPr="0053730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Wartości Umowy.</w:t>
      </w:r>
    </w:p>
    <w:p w14:paraId="71D02927" w14:textId="56C8E868" w:rsidR="00296141" w:rsidRPr="00C17FEF" w:rsidRDefault="00296141" w:rsidP="00296141">
      <w:pPr>
        <w:tabs>
          <w:tab w:val="center" w:pos="4536"/>
          <w:tab w:val="right" w:pos="9072"/>
        </w:tabs>
        <w:ind w:left="57" w:right="57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827970"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</w:p>
    <w:p w14:paraId="59C7C071" w14:textId="77777777" w:rsidR="00296141" w:rsidRPr="00C17FEF" w:rsidRDefault="00296141" w:rsidP="00296141">
      <w:pPr>
        <w:ind w:left="57" w:right="57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Zmiany do Umowy</w:t>
      </w:r>
    </w:p>
    <w:p w14:paraId="5F2E91E1" w14:textId="77777777" w:rsidR="00296141" w:rsidRPr="00C17FEF" w:rsidRDefault="00296141" w:rsidP="00296141">
      <w:pPr>
        <w:numPr>
          <w:ilvl w:val="0"/>
          <w:numId w:val="35"/>
        </w:numPr>
        <w:tabs>
          <w:tab w:val="num" w:pos="284"/>
        </w:tabs>
        <w:ind w:left="284" w:right="40" w:hanging="284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Zamawiający przewiduje możliwość zmiany niniejszej Umowy w stosunku do treści oferty, na podstawie której dokonano wyboru Wykonawcy w następujących przypadkach i na określonych warunkach:</w:t>
      </w:r>
    </w:p>
    <w:p w14:paraId="189F54FC" w14:textId="77777777" w:rsidR="00296141" w:rsidRPr="00C17FEF" w:rsidRDefault="00296141" w:rsidP="00296141">
      <w:pPr>
        <w:numPr>
          <w:ilvl w:val="0"/>
          <w:numId w:val="37"/>
        </w:numPr>
        <w:tabs>
          <w:tab w:val="num" w:pos="567"/>
          <w:tab w:val="num" w:pos="720"/>
        </w:tabs>
        <w:ind w:left="567" w:right="40" w:hanging="283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Dopuszcza się obniżenie wynagrodzenia Wykonawcy, przy zachowaniu zakresu jego świadczenia umownego,</w:t>
      </w:r>
    </w:p>
    <w:p w14:paraId="338BFEC5" w14:textId="77777777" w:rsidR="00296141" w:rsidRPr="00C17FEF" w:rsidRDefault="00296141" w:rsidP="00296141">
      <w:pPr>
        <w:numPr>
          <w:ilvl w:val="0"/>
          <w:numId w:val="37"/>
        </w:numPr>
        <w:tabs>
          <w:tab w:val="num" w:pos="567"/>
          <w:tab w:val="num" w:pos="720"/>
        </w:tabs>
        <w:ind w:left="567" w:right="40" w:hanging="283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Dopuszcza się zmianę stawki podatku VAT, pod warunkiem niezmienności cen netto,</w:t>
      </w:r>
    </w:p>
    <w:p w14:paraId="1CB9A063" w14:textId="77777777" w:rsidR="00296141" w:rsidRPr="00C17FEF" w:rsidRDefault="00296141" w:rsidP="00296141">
      <w:pPr>
        <w:numPr>
          <w:ilvl w:val="0"/>
          <w:numId w:val="37"/>
        </w:numPr>
        <w:tabs>
          <w:tab w:val="num" w:pos="567"/>
          <w:tab w:val="num" w:pos="720"/>
        </w:tabs>
        <w:ind w:left="567" w:right="160" w:hanging="283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Dopuszcza się zmianę Umowy polegającą na zmianie danych Wykonawcy bez zmian samego Wykonawcy np. zmiana siedziby, adresu, nazwy,</w:t>
      </w:r>
    </w:p>
    <w:p w14:paraId="184AC11F" w14:textId="77777777" w:rsidR="00296141" w:rsidRPr="00C17FEF" w:rsidRDefault="00296141" w:rsidP="00296141">
      <w:pPr>
        <w:numPr>
          <w:ilvl w:val="0"/>
          <w:numId w:val="36"/>
        </w:numPr>
        <w:tabs>
          <w:tab w:val="left" w:pos="313"/>
        </w:tabs>
        <w:ind w:right="160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Zmiana umowy na wniosek Wykonawcy wymaga wskazania okoliczności  uzasadniających dokonanie tej zmiany.</w:t>
      </w:r>
    </w:p>
    <w:p w14:paraId="06DF7CDC" w14:textId="77777777" w:rsidR="00296141" w:rsidRPr="00C17FEF" w:rsidRDefault="00296141" w:rsidP="00296141">
      <w:pPr>
        <w:numPr>
          <w:ilvl w:val="0"/>
          <w:numId w:val="36"/>
        </w:numPr>
        <w:ind w:right="160"/>
        <w:rPr>
          <w:rFonts w:ascii="Arial" w:eastAsia="Calibri" w:hAnsi="Arial" w:cs="Arial"/>
          <w:sz w:val="18"/>
          <w:szCs w:val="18"/>
          <w:lang w:eastAsia="pl-PL"/>
        </w:rPr>
      </w:pPr>
      <w:bookmarkStart w:id="1" w:name="bookmark54"/>
      <w:r w:rsidRPr="00C17FEF">
        <w:rPr>
          <w:rFonts w:ascii="Arial" w:eastAsia="Calibri" w:hAnsi="Arial" w:cs="Arial"/>
          <w:sz w:val="18"/>
          <w:szCs w:val="18"/>
          <w:lang w:eastAsia="pl-PL"/>
        </w:rPr>
        <w:t xml:space="preserve">Każda zmiana Umowy wymaga zgody obu Stron </w:t>
      </w:r>
    </w:p>
    <w:p w14:paraId="46C5B90C" w14:textId="77777777" w:rsidR="00296141" w:rsidRPr="00C17FEF" w:rsidRDefault="00296141" w:rsidP="00296141">
      <w:pPr>
        <w:numPr>
          <w:ilvl w:val="0"/>
          <w:numId w:val="36"/>
        </w:numPr>
        <w:ind w:right="160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Zamawiającemu przysługuje prawo do odstąpienia od Umowy w przypadku określonym w art. 145 ust. 1 ustawy Prawo zamówień publicznych. W takim przypadku Wykonawca może żądać wyłącznie wynagrodzenia należnego z tytułu wykonania części Umowy.</w:t>
      </w:r>
    </w:p>
    <w:p w14:paraId="2A58D2E2" w14:textId="77777777" w:rsidR="00296141" w:rsidRPr="00C17FEF" w:rsidRDefault="00296141" w:rsidP="00296141">
      <w:pPr>
        <w:numPr>
          <w:ilvl w:val="0"/>
          <w:numId w:val="36"/>
        </w:numPr>
        <w:ind w:right="160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Zamawiającemu przysługuje prawo odstąpienia od Umowy w trybie natychmiastowym bez wypowiedzenia w przypadku:</w:t>
      </w:r>
    </w:p>
    <w:p w14:paraId="2C9EF38E" w14:textId="77777777" w:rsidR="00296141" w:rsidRPr="00C17FEF" w:rsidRDefault="00296141" w:rsidP="00296141">
      <w:pPr>
        <w:numPr>
          <w:ilvl w:val="0"/>
          <w:numId w:val="39"/>
        </w:numPr>
        <w:tabs>
          <w:tab w:val="left" w:pos="360"/>
        </w:tabs>
        <w:ind w:left="851" w:right="160" w:hanging="425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gdy Wykonawca, pomimo pisemnego wezwania, nie wykonuje lub nienależycie wykonuje Umowę,</w:t>
      </w:r>
    </w:p>
    <w:p w14:paraId="68F2650D" w14:textId="77777777" w:rsidR="00296141" w:rsidRPr="00C17FEF" w:rsidRDefault="00296141" w:rsidP="00296141">
      <w:pPr>
        <w:numPr>
          <w:ilvl w:val="0"/>
          <w:numId w:val="39"/>
        </w:numPr>
        <w:tabs>
          <w:tab w:val="left" w:pos="360"/>
        </w:tabs>
        <w:ind w:left="851" w:right="57" w:hanging="425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otwarcia postępowania upadłościowego lub likwidacyjnego wobec Wykonawcy,</w:t>
      </w:r>
    </w:p>
    <w:p w14:paraId="361B9517" w14:textId="77777777" w:rsidR="00296141" w:rsidRPr="00C17FEF" w:rsidRDefault="00296141" w:rsidP="00296141">
      <w:pPr>
        <w:numPr>
          <w:ilvl w:val="0"/>
          <w:numId w:val="39"/>
        </w:numPr>
        <w:tabs>
          <w:tab w:val="left" w:pos="360"/>
        </w:tabs>
        <w:ind w:left="851" w:right="57" w:hanging="425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wykreślenia Wykonawcy z właściwej ewidencji.</w:t>
      </w:r>
    </w:p>
    <w:p w14:paraId="5B336660" w14:textId="77777777" w:rsidR="00296141" w:rsidRPr="00C17FEF" w:rsidRDefault="00296141" w:rsidP="00296141">
      <w:pPr>
        <w:numPr>
          <w:ilvl w:val="0"/>
          <w:numId w:val="40"/>
        </w:numPr>
        <w:tabs>
          <w:tab w:val="num" w:pos="284"/>
        </w:tabs>
        <w:ind w:left="334" w:right="160" w:hanging="334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 xml:space="preserve">Wykonawca ma obowiązek niezwłocznie powiadomić pisemnie Zamawiającego o zaistnieniu okoliczności opisanych w </w:t>
      </w:r>
      <w:proofErr w:type="spellStart"/>
      <w:r w:rsidRPr="00C17FEF">
        <w:rPr>
          <w:rFonts w:ascii="Arial" w:eastAsia="Calibri" w:hAnsi="Arial" w:cs="Arial"/>
          <w:sz w:val="18"/>
          <w:szCs w:val="18"/>
          <w:lang w:eastAsia="pl-PL"/>
        </w:rPr>
        <w:t>ppkt</w:t>
      </w:r>
      <w:proofErr w:type="spellEnd"/>
      <w:r w:rsidRPr="00C17FEF">
        <w:rPr>
          <w:rFonts w:ascii="Arial" w:eastAsia="Calibri" w:hAnsi="Arial" w:cs="Arial"/>
          <w:sz w:val="18"/>
          <w:szCs w:val="18"/>
          <w:lang w:eastAsia="pl-PL"/>
        </w:rPr>
        <w:t>. 5.2 i 5.3 ustępu 5 niniejszego paragrafu.</w:t>
      </w:r>
    </w:p>
    <w:bookmarkEnd w:id="1"/>
    <w:p w14:paraId="5DEB549A" w14:textId="6B6305B4" w:rsidR="00296141" w:rsidRDefault="00296141" w:rsidP="00296141">
      <w:pPr>
        <w:ind w:left="57" w:right="57"/>
        <w:jc w:val="center"/>
        <w:rPr>
          <w:rFonts w:ascii="Arial" w:eastAsia="Calibri" w:hAnsi="Arial" w:cs="Arial"/>
          <w:b/>
          <w:sz w:val="18"/>
          <w:szCs w:val="18"/>
        </w:rPr>
      </w:pPr>
      <w:r w:rsidRPr="00C17FEF">
        <w:rPr>
          <w:rFonts w:ascii="Arial" w:eastAsia="Calibri" w:hAnsi="Arial" w:cs="Arial"/>
          <w:b/>
          <w:sz w:val="18"/>
          <w:szCs w:val="18"/>
        </w:rPr>
        <w:t xml:space="preserve">§ </w:t>
      </w:r>
      <w:r w:rsidR="00827970">
        <w:rPr>
          <w:rFonts w:ascii="Arial" w:eastAsia="Calibri" w:hAnsi="Arial" w:cs="Arial"/>
          <w:b/>
          <w:sz w:val="18"/>
          <w:szCs w:val="18"/>
        </w:rPr>
        <w:t>9</w:t>
      </w:r>
    </w:p>
    <w:p w14:paraId="352DB329" w14:textId="09A2217B" w:rsidR="00827970" w:rsidRPr="00C17FEF" w:rsidRDefault="00827970" w:rsidP="00296141">
      <w:pPr>
        <w:ind w:left="57" w:right="57"/>
        <w:jc w:val="center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Postanowienia końcowe</w:t>
      </w:r>
    </w:p>
    <w:p w14:paraId="28198F15" w14:textId="77777777" w:rsidR="00296141" w:rsidRPr="009C0B51" w:rsidRDefault="00296141" w:rsidP="00296141">
      <w:pPr>
        <w:widowControl w:val="0"/>
        <w:numPr>
          <w:ilvl w:val="0"/>
          <w:numId w:val="43"/>
        </w:numPr>
        <w:tabs>
          <w:tab w:val="num" w:pos="284"/>
        </w:tabs>
        <w:ind w:left="284" w:right="-134" w:hanging="284"/>
        <w:contextualSpacing/>
        <w:jc w:val="both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9C0B51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Czynność prawna Wykonawcy mająca na celu zmianę wierzyciela Zamawiającego wymaga zgody podmiotu, który Zamawiającego utworzył – w rozumieniu ustawy z dnia 15 kwietnia 2011 r. o działalności leczniczej  (t.j Dz.U. 2022 poz. 974 ze zmian). Przyjęcie poręczenia za zobowiązania Szpitala wymaga dodatkowo, pod rygorem nieważności, zgody Zamawiającego wyrażonej na piśmie.</w:t>
      </w:r>
    </w:p>
    <w:p w14:paraId="7792EB1F" w14:textId="77777777" w:rsidR="00296141" w:rsidRPr="009C0B51" w:rsidRDefault="00296141" w:rsidP="00296141">
      <w:pPr>
        <w:widowControl w:val="0"/>
        <w:numPr>
          <w:ilvl w:val="0"/>
          <w:numId w:val="43"/>
        </w:numPr>
        <w:tabs>
          <w:tab w:val="num" w:pos="284"/>
        </w:tabs>
        <w:ind w:left="284" w:hanging="284"/>
        <w:contextualSpacing/>
        <w:jc w:val="both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9C0B51">
        <w:rPr>
          <w:rFonts w:ascii="Arial" w:eastAsia="Times New Roman" w:hAnsi="Arial" w:cs="Arial"/>
          <w:noProof/>
          <w:sz w:val="18"/>
          <w:szCs w:val="18"/>
          <w:lang w:eastAsia="pl-PL"/>
        </w:rPr>
        <w:t>Ewentualne kwestie sporne wynikłe w trakcie realizacji  Umowy Strony rozstrzygać będą polubownie.</w:t>
      </w:r>
    </w:p>
    <w:p w14:paraId="5A5303F0" w14:textId="77777777" w:rsidR="00296141" w:rsidRPr="009C0B51" w:rsidRDefault="00296141" w:rsidP="00296141">
      <w:pPr>
        <w:widowControl w:val="0"/>
        <w:numPr>
          <w:ilvl w:val="0"/>
          <w:numId w:val="43"/>
        </w:numPr>
        <w:tabs>
          <w:tab w:val="num" w:pos="284"/>
        </w:tabs>
        <w:ind w:left="284" w:hanging="284"/>
        <w:contextualSpacing/>
        <w:jc w:val="both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9C0B51">
        <w:rPr>
          <w:rFonts w:ascii="Arial" w:eastAsia="Times New Roman" w:hAnsi="Arial" w:cs="Arial"/>
          <w:noProof/>
          <w:sz w:val="18"/>
          <w:szCs w:val="18"/>
          <w:lang w:eastAsia="pl-PL"/>
        </w:rPr>
        <w:t>W przypadku nie dojścia do porozumienia spory będą rozstrzygane przez Sąd właściwy dla siedziby Zamawiającego.</w:t>
      </w:r>
    </w:p>
    <w:p w14:paraId="3DCAFBCF" w14:textId="77777777" w:rsidR="00296141" w:rsidRPr="009C0B51" w:rsidRDefault="00296141" w:rsidP="00296141">
      <w:pPr>
        <w:widowControl w:val="0"/>
        <w:numPr>
          <w:ilvl w:val="0"/>
          <w:numId w:val="43"/>
        </w:numPr>
        <w:tabs>
          <w:tab w:val="num" w:pos="284"/>
        </w:tabs>
        <w:ind w:left="284" w:hanging="284"/>
        <w:contextualSpacing/>
        <w:jc w:val="both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9C0B51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W sprawach nieuregulowanych Umową stosuje się przepisy Kodeksu cywilnego</w:t>
      </w:r>
      <w:r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 </w:t>
      </w:r>
      <w:r w:rsidRPr="009C0B51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oraz ustawy o  działalności leczniczej.</w:t>
      </w:r>
    </w:p>
    <w:p w14:paraId="2F2B0413" w14:textId="77777777" w:rsidR="00296141" w:rsidRPr="00C17FEF" w:rsidRDefault="00296141" w:rsidP="00296141">
      <w:pPr>
        <w:widowControl w:val="0"/>
        <w:tabs>
          <w:tab w:val="left" w:pos="426"/>
        </w:tabs>
        <w:ind w:left="426" w:right="57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4D3E0A3" w14:textId="77777777" w:rsidR="0046789B" w:rsidRPr="008924AA" w:rsidRDefault="0046789B" w:rsidP="0046789B">
      <w:pPr>
        <w:widowControl w:val="0"/>
        <w:suppressAutoHyphens/>
        <w:ind w:left="426"/>
        <w:jc w:val="both"/>
        <w:rPr>
          <w:rFonts w:ascii="Arial" w:eastAsia="Arial Unicode MS" w:hAnsi="Arial" w:cs="Arial"/>
          <w:color w:val="000000"/>
          <w:sz w:val="18"/>
          <w:szCs w:val="18"/>
          <w:lang w:eastAsia="pl-PL"/>
        </w:rPr>
      </w:pPr>
    </w:p>
    <w:p w14:paraId="5F5DB729" w14:textId="6CED9DE4" w:rsidR="0046789B" w:rsidRPr="008924AA" w:rsidRDefault="00A6117D" w:rsidP="00232922">
      <w:pPr>
        <w:widowControl w:val="0"/>
        <w:suppressAutoHyphens/>
        <w:ind w:left="426" w:hanging="426"/>
        <w:jc w:val="both"/>
        <w:rPr>
          <w:rFonts w:ascii="Arial" w:eastAsia="Arial Unicode MS" w:hAnsi="Arial" w:cs="Arial"/>
          <w:b/>
          <w:color w:val="000000"/>
          <w:sz w:val="18"/>
          <w:szCs w:val="18"/>
          <w:lang w:eastAsia="pl-PL"/>
        </w:rPr>
      </w:pPr>
      <w:r w:rsidRPr="008924AA">
        <w:rPr>
          <w:rFonts w:ascii="Arial" w:eastAsia="Arial Unicode MS" w:hAnsi="Arial" w:cs="Arial"/>
          <w:b/>
          <w:color w:val="000000"/>
          <w:sz w:val="18"/>
          <w:szCs w:val="18"/>
          <w:lang w:eastAsia="pl-PL"/>
        </w:rPr>
        <w:t>WYKONAWCA</w:t>
      </w:r>
      <w:r w:rsidR="0046789B" w:rsidRPr="008924AA">
        <w:rPr>
          <w:rFonts w:ascii="Arial" w:eastAsia="Arial Unicode MS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Arial Unicode MS" w:hAnsi="Arial" w:cs="Arial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</w:t>
      </w:r>
      <w:r w:rsidR="00232922">
        <w:rPr>
          <w:rFonts w:ascii="Arial" w:eastAsia="Arial Unicode MS" w:hAnsi="Arial" w:cs="Arial"/>
          <w:color w:val="000000"/>
          <w:sz w:val="18"/>
          <w:szCs w:val="18"/>
          <w:lang w:eastAsia="pl-PL"/>
        </w:rPr>
        <w:t xml:space="preserve">                   </w:t>
      </w:r>
      <w:r w:rsidR="0046789B" w:rsidRPr="008924AA">
        <w:rPr>
          <w:rFonts w:ascii="Arial" w:eastAsia="Arial Unicode MS" w:hAnsi="Arial" w:cs="Arial"/>
          <w:b/>
          <w:color w:val="000000"/>
          <w:sz w:val="18"/>
          <w:szCs w:val="18"/>
          <w:lang w:eastAsia="pl-PL"/>
        </w:rPr>
        <w:t>ZAMAWIAJĄCY</w:t>
      </w:r>
      <w:r w:rsidR="0046789B" w:rsidRPr="008924AA">
        <w:rPr>
          <w:rFonts w:ascii="Arial" w:eastAsia="Arial Unicode MS" w:hAnsi="Arial" w:cs="Arial"/>
          <w:b/>
          <w:color w:val="000000"/>
          <w:sz w:val="18"/>
          <w:szCs w:val="18"/>
          <w:lang w:eastAsia="pl-PL"/>
        </w:rPr>
        <w:tab/>
      </w:r>
      <w:r w:rsidR="0046789B" w:rsidRPr="008924AA">
        <w:rPr>
          <w:rFonts w:ascii="Arial" w:eastAsia="Arial Unicode MS" w:hAnsi="Arial" w:cs="Arial"/>
          <w:b/>
          <w:color w:val="000000"/>
          <w:sz w:val="18"/>
          <w:szCs w:val="18"/>
          <w:lang w:eastAsia="pl-PL"/>
        </w:rPr>
        <w:tab/>
      </w:r>
      <w:r w:rsidR="0046789B" w:rsidRPr="008924AA">
        <w:rPr>
          <w:rFonts w:ascii="Arial" w:eastAsia="Arial Unicode MS" w:hAnsi="Arial" w:cs="Arial"/>
          <w:b/>
          <w:color w:val="000000"/>
          <w:sz w:val="18"/>
          <w:szCs w:val="18"/>
          <w:lang w:eastAsia="pl-PL"/>
        </w:rPr>
        <w:tab/>
      </w:r>
      <w:r w:rsidR="0046789B" w:rsidRPr="008924AA">
        <w:rPr>
          <w:rFonts w:ascii="Arial" w:eastAsia="Arial Unicode MS" w:hAnsi="Arial" w:cs="Arial"/>
          <w:b/>
          <w:color w:val="000000"/>
          <w:sz w:val="18"/>
          <w:szCs w:val="18"/>
          <w:lang w:eastAsia="pl-PL"/>
        </w:rPr>
        <w:tab/>
      </w:r>
      <w:r w:rsidR="0046789B" w:rsidRPr="008924AA">
        <w:rPr>
          <w:rFonts w:ascii="Arial" w:eastAsia="Arial Unicode MS" w:hAnsi="Arial" w:cs="Arial"/>
          <w:b/>
          <w:color w:val="000000"/>
          <w:sz w:val="18"/>
          <w:szCs w:val="18"/>
          <w:lang w:eastAsia="pl-PL"/>
        </w:rPr>
        <w:tab/>
      </w:r>
      <w:r w:rsidR="0046789B" w:rsidRPr="008924AA">
        <w:rPr>
          <w:rFonts w:ascii="Arial" w:eastAsia="Arial Unicode MS" w:hAnsi="Arial" w:cs="Arial"/>
          <w:b/>
          <w:color w:val="000000"/>
          <w:sz w:val="18"/>
          <w:szCs w:val="18"/>
          <w:lang w:eastAsia="pl-PL"/>
        </w:rPr>
        <w:tab/>
      </w:r>
      <w:r w:rsidR="0046789B" w:rsidRPr="008924AA">
        <w:rPr>
          <w:rFonts w:ascii="Arial" w:eastAsia="Arial Unicode MS" w:hAnsi="Arial" w:cs="Arial"/>
          <w:b/>
          <w:color w:val="000000"/>
          <w:sz w:val="18"/>
          <w:szCs w:val="18"/>
          <w:lang w:eastAsia="pl-PL"/>
        </w:rPr>
        <w:tab/>
      </w:r>
      <w:r w:rsidR="0046789B" w:rsidRPr="008924AA">
        <w:rPr>
          <w:rFonts w:ascii="Arial" w:eastAsia="Arial Unicode MS" w:hAnsi="Arial" w:cs="Arial"/>
          <w:b/>
          <w:color w:val="000000"/>
          <w:sz w:val="18"/>
          <w:szCs w:val="18"/>
          <w:lang w:eastAsia="pl-PL"/>
        </w:rPr>
        <w:tab/>
      </w:r>
    </w:p>
    <w:p w14:paraId="7433E6FF" w14:textId="02BAF53D" w:rsidR="00C17FEF" w:rsidRPr="008924AA" w:rsidRDefault="00C17FEF" w:rsidP="00FC371F">
      <w:pPr>
        <w:ind w:left="57" w:right="57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C17FEF" w:rsidRPr="008924AA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5" w15:restartNumberingAfterBreak="0">
    <w:nsid w:val="00000022"/>
    <w:multiLevelType w:val="singleLevel"/>
    <w:tmpl w:val="749C156A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sz w:val="18"/>
        <w:szCs w:val="18"/>
        <w:u w:val="none"/>
        <w:effect w:val="none"/>
      </w:rPr>
    </w:lvl>
  </w:abstractNum>
  <w:abstractNum w:abstractNumId="7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8" w15:restartNumberingAfterBreak="0">
    <w:nsid w:val="00000041"/>
    <w:multiLevelType w:val="multilevel"/>
    <w:tmpl w:val="A9B2B64E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BE1A7B"/>
    <w:multiLevelType w:val="multilevel"/>
    <w:tmpl w:val="3DC86CC2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73A6C85"/>
    <w:multiLevelType w:val="multilevel"/>
    <w:tmpl w:val="1910D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2249E5"/>
    <w:multiLevelType w:val="hybridMultilevel"/>
    <w:tmpl w:val="5884351A"/>
    <w:lvl w:ilvl="0" w:tplc="9BD230B0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20DB7"/>
    <w:multiLevelType w:val="multilevel"/>
    <w:tmpl w:val="8592AD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1B5E0BA1"/>
    <w:multiLevelType w:val="multilevel"/>
    <w:tmpl w:val="0C2A0758"/>
    <w:lvl w:ilvl="0">
      <w:start w:val="1"/>
      <w:numFmt w:val="decimal"/>
      <w:lvlText w:val="%1."/>
      <w:lvlJc w:val="center"/>
      <w:pPr>
        <w:tabs>
          <w:tab w:val="num" w:pos="0"/>
        </w:tabs>
        <w:ind w:left="643" w:hanging="360"/>
      </w:pPr>
      <w:rPr>
        <w:rFonts w:ascii="Arial" w:hAnsi="Arial" w:cs="Arial" w:hint="default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abstractNum w:abstractNumId="15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EA71899"/>
    <w:multiLevelType w:val="multilevel"/>
    <w:tmpl w:val="2364022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1EED30E0"/>
    <w:multiLevelType w:val="multilevel"/>
    <w:tmpl w:val="32DCA1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1F372A45"/>
    <w:multiLevelType w:val="hybridMultilevel"/>
    <w:tmpl w:val="34BEE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7E6EF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E34EAD"/>
    <w:multiLevelType w:val="hybridMultilevel"/>
    <w:tmpl w:val="6FB4C50A"/>
    <w:lvl w:ilvl="0" w:tplc="828CD7B2">
      <w:start w:val="1"/>
      <w:numFmt w:val="lowerLetter"/>
      <w:lvlText w:val="%1)"/>
      <w:lvlJc w:val="left"/>
      <w:pPr>
        <w:ind w:left="7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21462512"/>
    <w:multiLevelType w:val="hybridMultilevel"/>
    <w:tmpl w:val="A5449E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</w:rPr>
    </w:lvl>
    <w:lvl w:ilvl="2" w:tplc="FFFFFFFF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167199C"/>
    <w:multiLevelType w:val="hybridMultilevel"/>
    <w:tmpl w:val="3E8E5EA6"/>
    <w:lvl w:ilvl="0" w:tplc="B9AC765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682594"/>
    <w:multiLevelType w:val="singleLevel"/>
    <w:tmpl w:val="AB9E393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23" w15:restartNumberingAfterBreak="0">
    <w:nsid w:val="230068B5"/>
    <w:multiLevelType w:val="hybridMultilevel"/>
    <w:tmpl w:val="B262CC2E"/>
    <w:lvl w:ilvl="0" w:tplc="9C62FCF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17542D"/>
    <w:multiLevelType w:val="hybridMultilevel"/>
    <w:tmpl w:val="0E9CB694"/>
    <w:lvl w:ilvl="0" w:tplc="C1B0FA3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3AA6170"/>
    <w:multiLevelType w:val="hybridMultilevel"/>
    <w:tmpl w:val="C0CA8B18"/>
    <w:lvl w:ilvl="0" w:tplc="DCF6747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EA540F"/>
    <w:multiLevelType w:val="multilevel"/>
    <w:tmpl w:val="16D66CA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25557172"/>
    <w:multiLevelType w:val="hybridMultilevel"/>
    <w:tmpl w:val="9A44895C"/>
    <w:lvl w:ilvl="0" w:tplc="2E02801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DFE1E9C"/>
    <w:multiLevelType w:val="hybridMultilevel"/>
    <w:tmpl w:val="92EA8E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605F20"/>
    <w:multiLevelType w:val="multilevel"/>
    <w:tmpl w:val="CAA22A30"/>
    <w:lvl w:ilvl="0">
      <w:start w:val="1"/>
      <w:numFmt w:val="decimal"/>
      <w:lvlText w:val="%1."/>
      <w:lvlJc w:val="center"/>
      <w:pPr>
        <w:tabs>
          <w:tab w:val="num" w:pos="0"/>
        </w:tabs>
        <w:ind w:left="643" w:hanging="360"/>
      </w:pPr>
      <w:rPr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abstractNum w:abstractNumId="30" w15:restartNumberingAfterBreak="0">
    <w:nsid w:val="2E703B35"/>
    <w:multiLevelType w:val="hybridMultilevel"/>
    <w:tmpl w:val="C2E0B226"/>
    <w:lvl w:ilvl="0" w:tplc="F112C9F6">
      <w:start w:val="1"/>
      <w:numFmt w:val="lowerLetter"/>
      <w:lvlText w:val="%1)"/>
      <w:lvlJc w:val="left"/>
      <w:pPr>
        <w:tabs>
          <w:tab w:val="num" w:pos="717"/>
        </w:tabs>
        <w:ind w:left="697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1" w15:restartNumberingAfterBreak="0">
    <w:nsid w:val="33340C67"/>
    <w:multiLevelType w:val="multilevel"/>
    <w:tmpl w:val="33C0BA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3740605F"/>
    <w:multiLevelType w:val="hybridMultilevel"/>
    <w:tmpl w:val="34E6BE2A"/>
    <w:lvl w:ilvl="0" w:tplc="DF2425CC">
      <w:start w:val="2"/>
      <w:numFmt w:val="decimal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7C5AB2"/>
    <w:multiLevelType w:val="hybridMultilevel"/>
    <w:tmpl w:val="A808B406"/>
    <w:lvl w:ilvl="0" w:tplc="5604330C">
      <w:start w:val="1"/>
      <w:numFmt w:val="decimal"/>
      <w:lvlText w:val="5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8BD787F"/>
    <w:multiLevelType w:val="multilevel"/>
    <w:tmpl w:val="08FCFFD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7" w15:restartNumberingAfterBreak="0">
    <w:nsid w:val="41831190"/>
    <w:multiLevelType w:val="singleLevel"/>
    <w:tmpl w:val="9CE0AA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38" w15:restartNumberingAfterBreak="0">
    <w:nsid w:val="44744DE5"/>
    <w:multiLevelType w:val="hybridMultilevel"/>
    <w:tmpl w:val="0D049074"/>
    <w:lvl w:ilvl="0" w:tplc="1A78C096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4E54AA2"/>
    <w:multiLevelType w:val="multilevel"/>
    <w:tmpl w:val="03AE7C0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7E31D73"/>
    <w:multiLevelType w:val="hybridMultilevel"/>
    <w:tmpl w:val="4F24A17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42" w15:restartNumberingAfterBreak="0">
    <w:nsid w:val="5CCA7F6E"/>
    <w:multiLevelType w:val="hybridMultilevel"/>
    <w:tmpl w:val="FB465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44" w15:restartNumberingAfterBreak="0">
    <w:nsid w:val="61BE749D"/>
    <w:multiLevelType w:val="singleLevel"/>
    <w:tmpl w:val="9744B7D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45" w15:restartNumberingAfterBreak="0">
    <w:nsid w:val="62E40E98"/>
    <w:multiLevelType w:val="multilevel"/>
    <w:tmpl w:val="26B08CB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6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E878F0"/>
    <w:multiLevelType w:val="multilevel"/>
    <w:tmpl w:val="498295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65A82B82"/>
    <w:multiLevelType w:val="hybridMultilevel"/>
    <w:tmpl w:val="6FB4C50A"/>
    <w:lvl w:ilvl="0" w:tplc="828CD7B2">
      <w:start w:val="1"/>
      <w:numFmt w:val="lowerLetter"/>
      <w:lvlText w:val="%1)"/>
      <w:lvlJc w:val="left"/>
      <w:pPr>
        <w:ind w:left="7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9" w15:restartNumberingAfterBreak="0">
    <w:nsid w:val="6C845E07"/>
    <w:multiLevelType w:val="multilevel"/>
    <w:tmpl w:val="087CC08E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705360A7"/>
    <w:multiLevelType w:val="singleLevel"/>
    <w:tmpl w:val="17185FA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51" w15:restartNumberingAfterBreak="0">
    <w:nsid w:val="715F0942"/>
    <w:multiLevelType w:val="multilevel"/>
    <w:tmpl w:val="1C9281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753C4FC2"/>
    <w:multiLevelType w:val="multilevel"/>
    <w:tmpl w:val="C18812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762368EB"/>
    <w:multiLevelType w:val="multilevel"/>
    <w:tmpl w:val="5292275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4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7ED03E95"/>
    <w:multiLevelType w:val="singleLevel"/>
    <w:tmpl w:val="C3BCA49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56" w15:restartNumberingAfterBreak="0">
    <w:nsid w:val="7ED45BA5"/>
    <w:multiLevelType w:val="multilevel"/>
    <w:tmpl w:val="7B422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6221741">
    <w:abstractNumId w:val="17"/>
  </w:num>
  <w:num w:numId="2" w16cid:durableId="292249219">
    <w:abstractNumId w:val="16"/>
  </w:num>
  <w:num w:numId="3" w16cid:durableId="840318307">
    <w:abstractNumId w:val="45"/>
  </w:num>
  <w:num w:numId="4" w16cid:durableId="60828994">
    <w:abstractNumId w:val="26"/>
  </w:num>
  <w:num w:numId="5" w16cid:durableId="1650281757">
    <w:abstractNumId w:val="34"/>
  </w:num>
  <w:num w:numId="6" w16cid:durableId="1189374985">
    <w:abstractNumId w:val="14"/>
  </w:num>
  <w:num w:numId="7" w16cid:durableId="1451777402">
    <w:abstractNumId w:val="29"/>
  </w:num>
  <w:num w:numId="8" w16cid:durableId="958028521">
    <w:abstractNumId w:val="47"/>
  </w:num>
  <w:num w:numId="9" w16cid:durableId="1883441953">
    <w:abstractNumId w:val="52"/>
  </w:num>
  <w:num w:numId="10" w16cid:durableId="1842499357">
    <w:abstractNumId w:val="9"/>
  </w:num>
  <w:num w:numId="11" w16cid:durableId="1893232816">
    <w:abstractNumId w:val="51"/>
  </w:num>
  <w:num w:numId="12" w16cid:durableId="173612303">
    <w:abstractNumId w:val="11"/>
  </w:num>
  <w:num w:numId="13" w16cid:durableId="1585650297">
    <w:abstractNumId w:val="53"/>
  </w:num>
  <w:num w:numId="14" w16cid:durableId="1820997502">
    <w:abstractNumId w:val="49"/>
  </w:num>
  <w:num w:numId="15" w16cid:durableId="252856453">
    <w:abstractNumId w:val="31"/>
  </w:num>
  <w:num w:numId="16" w16cid:durableId="260187634">
    <w:abstractNumId w:val="13"/>
  </w:num>
  <w:num w:numId="17" w16cid:durableId="823935279">
    <w:abstractNumId w:val="39"/>
  </w:num>
  <w:num w:numId="18" w16cid:durableId="1787235536">
    <w:abstractNumId w:val="48"/>
  </w:num>
  <w:num w:numId="19" w16cid:durableId="188757671">
    <w:abstractNumId w:val="19"/>
  </w:num>
  <w:num w:numId="20" w16cid:durableId="1514369707">
    <w:abstractNumId w:val="56"/>
  </w:num>
  <w:num w:numId="21" w16cid:durableId="514155842">
    <w:abstractNumId w:val="42"/>
  </w:num>
  <w:num w:numId="22" w16cid:durableId="2049065351">
    <w:abstractNumId w:val="36"/>
  </w:num>
  <w:num w:numId="23" w16cid:durableId="856430629">
    <w:abstractNumId w:val="22"/>
  </w:num>
  <w:num w:numId="24" w16cid:durableId="1434980474">
    <w:abstractNumId w:val="27"/>
  </w:num>
  <w:num w:numId="25" w16cid:durableId="1015233661">
    <w:abstractNumId w:val="38"/>
  </w:num>
  <w:num w:numId="26" w16cid:durableId="1740513247">
    <w:abstractNumId w:val="12"/>
  </w:num>
  <w:num w:numId="27" w16cid:durableId="297028026">
    <w:abstractNumId w:val="37"/>
  </w:num>
  <w:num w:numId="28" w16cid:durableId="2072339557">
    <w:abstractNumId w:val="44"/>
  </w:num>
  <w:num w:numId="29" w16cid:durableId="1109007321">
    <w:abstractNumId w:val="50"/>
  </w:num>
  <w:num w:numId="30" w16cid:durableId="2047095835">
    <w:abstractNumId w:val="55"/>
  </w:num>
  <w:num w:numId="31" w16cid:durableId="970206281">
    <w:abstractNumId w:val="18"/>
  </w:num>
  <w:num w:numId="32" w16cid:durableId="577793090">
    <w:abstractNumId w:val="28"/>
  </w:num>
  <w:num w:numId="33" w16cid:durableId="1874535293">
    <w:abstractNumId w:val="24"/>
  </w:num>
  <w:num w:numId="34" w16cid:durableId="449205058">
    <w:abstractNumId w:val="30"/>
  </w:num>
  <w:num w:numId="35" w16cid:durableId="1190218611">
    <w:abstractNumId w:val="40"/>
  </w:num>
  <w:num w:numId="36" w16cid:durableId="1096442721">
    <w:abstractNumId w:val="23"/>
  </w:num>
  <w:num w:numId="37" w16cid:durableId="1407024512">
    <w:abstractNumId w:val="21"/>
  </w:num>
  <w:num w:numId="38" w16cid:durableId="1787964313">
    <w:abstractNumId w:val="32"/>
  </w:num>
  <w:num w:numId="39" w16cid:durableId="1342777278">
    <w:abstractNumId w:val="33"/>
  </w:num>
  <w:num w:numId="40" w16cid:durableId="1899588987">
    <w:abstractNumId w:val="35"/>
  </w:num>
  <w:num w:numId="41" w16cid:durableId="1239175917">
    <w:abstractNumId w:val="25"/>
  </w:num>
  <w:num w:numId="42" w16cid:durableId="407462178">
    <w:abstractNumId w:val="43"/>
  </w:num>
  <w:num w:numId="43" w16cid:durableId="1040861695">
    <w:abstractNumId w:val="2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071BF"/>
    <w:rsid w:val="0002232E"/>
    <w:rsid w:val="00030A5A"/>
    <w:rsid w:val="00050207"/>
    <w:rsid w:val="00056947"/>
    <w:rsid w:val="000574CE"/>
    <w:rsid w:val="0006729E"/>
    <w:rsid w:val="00073D07"/>
    <w:rsid w:val="00080789"/>
    <w:rsid w:val="00094FA8"/>
    <w:rsid w:val="000A2C17"/>
    <w:rsid w:val="000A7998"/>
    <w:rsid w:val="000C664F"/>
    <w:rsid w:val="000E3E21"/>
    <w:rsid w:val="0010039D"/>
    <w:rsid w:val="00110DAC"/>
    <w:rsid w:val="00116805"/>
    <w:rsid w:val="00141A4A"/>
    <w:rsid w:val="00155545"/>
    <w:rsid w:val="00162CD1"/>
    <w:rsid w:val="00164691"/>
    <w:rsid w:val="001808D1"/>
    <w:rsid w:val="00184C32"/>
    <w:rsid w:val="001C0B11"/>
    <w:rsid w:val="001C5862"/>
    <w:rsid w:val="001D2150"/>
    <w:rsid w:val="001E2E2A"/>
    <w:rsid w:val="001E7EDC"/>
    <w:rsid w:val="00216083"/>
    <w:rsid w:val="00225D80"/>
    <w:rsid w:val="00232922"/>
    <w:rsid w:val="00253CA0"/>
    <w:rsid w:val="002660B6"/>
    <w:rsid w:val="00277040"/>
    <w:rsid w:val="0029217A"/>
    <w:rsid w:val="00296141"/>
    <w:rsid w:val="002A32C8"/>
    <w:rsid w:val="002C654A"/>
    <w:rsid w:val="002F3E3E"/>
    <w:rsid w:val="00302035"/>
    <w:rsid w:val="00304088"/>
    <w:rsid w:val="00311C84"/>
    <w:rsid w:val="0031429F"/>
    <w:rsid w:val="003311A1"/>
    <w:rsid w:val="00344128"/>
    <w:rsid w:val="00376DC1"/>
    <w:rsid w:val="00387F9F"/>
    <w:rsid w:val="003A4A66"/>
    <w:rsid w:val="003C6DA3"/>
    <w:rsid w:val="003D3005"/>
    <w:rsid w:val="00416689"/>
    <w:rsid w:val="00425E2C"/>
    <w:rsid w:val="004273C0"/>
    <w:rsid w:val="00435805"/>
    <w:rsid w:val="00461DB3"/>
    <w:rsid w:val="0046789B"/>
    <w:rsid w:val="00475D28"/>
    <w:rsid w:val="00482AD5"/>
    <w:rsid w:val="00493648"/>
    <w:rsid w:val="004A0C8C"/>
    <w:rsid w:val="004C6F90"/>
    <w:rsid w:val="004D03F1"/>
    <w:rsid w:val="004E261C"/>
    <w:rsid w:val="004E59C4"/>
    <w:rsid w:val="004F68EB"/>
    <w:rsid w:val="004F7530"/>
    <w:rsid w:val="00522FF4"/>
    <w:rsid w:val="005312DC"/>
    <w:rsid w:val="00531AE6"/>
    <w:rsid w:val="00537305"/>
    <w:rsid w:val="00573EEE"/>
    <w:rsid w:val="005828B8"/>
    <w:rsid w:val="00584E10"/>
    <w:rsid w:val="00593824"/>
    <w:rsid w:val="005B1703"/>
    <w:rsid w:val="005B55E4"/>
    <w:rsid w:val="005C7B96"/>
    <w:rsid w:val="005E389F"/>
    <w:rsid w:val="005F1701"/>
    <w:rsid w:val="005F1BCA"/>
    <w:rsid w:val="00600260"/>
    <w:rsid w:val="00600696"/>
    <w:rsid w:val="00604A62"/>
    <w:rsid w:val="006206EF"/>
    <w:rsid w:val="006570F7"/>
    <w:rsid w:val="00680F1F"/>
    <w:rsid w:val="00682826"/>
    <w:rsid w:val="006871F4"/>
    <w:rsid w:val="006A1DF5"/>
    <w:rsid w:val="006A2A0D"/>
    <w:rsid w:val="006D2A0B"/>
    <w:rsid w:val="006D3BC3"/>
    <w:rsid w:val="006D6624"/>
    <w:rsid w:val="006E23F3"/>
    <w:rsid w:val="00723E56"/>
    <w:rsid w:val="00735730"/>
    <w:rsid w:val="007A2CFA"/>
    <w:rsid w:val="007B40D0"/>
    <w:rsid w:val="007C115B"/>
    <w:rsid w:val="007D338E"/>
    <w:rsid w:val="00810C98"/>
    <w:rsid w:val="00810DAC"/>
    <w:rsid w:val="00821E8F"/>
    <w:rsid w:val="00827970"/>
    <w:rsid w:val="008550B1"/>
    <w:rsid w:val="0085747F"/>
    <w:rsid w:val="00874533"/>
    <w:rsid w:val="008924AA"/>
    <w:rsid w:val="008B2547"/>
    <w:rsid w:val="008B294F"/>
    <w:rsid w:val="0093376B"/>
    <w:rsid w:val="00940E7D"/>
    <w:rsid w:val="0094108D"/>
    <w:rsid w:val="00950B7F"/>
    <w:rsid w:val="00952B6C"/>
    <w:rsid w:val="009A2F9A"/>
    <w:rsid w:val="009A314F"/>
    <w:rsid w:val="009B524A"/>
    <w:rsid w:val="009C22D0"/>
    <w:rsid w:val="009F2D9E"/>
    <w:rsid w:val="00A01CD8"/>
    <w:rsid w:val="00A22B75"/>
    <w:rsid w:val="00A23315"/>
    <w:rsid w:val="00A27706"/>
    <w:rsid w:val="00A31AB8"/>
    <w:rsid w:val="00A37DB9"/>
    <w:rsid w:val="00A51D4C"/>
    <w:rsid w:val="00A6117D"/>
    <w:rsid w:val="00AA5D96"/>
    <w:rsid w:val="00AB0F70"/>
    <w:rsid w:val="00AB4FB5"/>
    <w:rsid w:val="00AB6DA4"/>
    <w:rsid w:val="00AC3E2D"/>
    <w:rsid w:val="00AD6D4E"/>
    <w:rsid w:val="00AF0C2A"/>
    <w:rsid w:val="00B21C3F"/>
    <w:rsid w:val="00B265AB"/>
    <w:rsid w:val="00B267D1"/>
    <w:rsid w:val="00B4644A"/>
    <w:rsid w:val="00B46E57"/>
    <w:rsid w:val="00B63C91"/>
    <w:rsid w:val="00B81182"/>
    <w:rsid w:val="00B821C4"/>
    <w:rsid w:val="00BC6096"/>
    <w:rsid w:val="00BE38EF"/>
    <w:rsid w:val="00C17FEF"/>
    <w:rsid w:val="00C22620"/>
    <w:rsid w:val="00C25ACD"/>
    <w:rsid w:val="00C3330A"/>
    <w:rsid w:val="00C35E2E"/>
    <w:rsid w:val="00C466C9"/>
    <w:rsid w:val="00C46D41"/>
    <w:rsid w:val="00C5211F"/>
    <w:rsid w:val="00C73160"/>
    <w:rsid w:val="00C85ABB"/>
    <w:rsid w:val="00C977B0"/>
    <w:rsid w:val="00CB57B8"/>
    <w:rsid w:val="00CB7272"/>
    <w:rsid w:val="00CD056B"/>
    <w:rsid w:val="00CF0D82"/>
    <w:rsid w:val="00D14B05"/>
    <w:rsid w:val="00D22E0F"/>
    <w:rsid w:val="00D40553"/>
    <w:rsid w:val="00D860D6"/>
    <w:rsid w:val="00D94244"/>
    <w:rsid w:val="00DA3CDD"/>
    <w:rsid w:val="00DC27FD"/>
    <w:rsid w:val="00DD69FC"/>
    <w:rsid w:val="00DF664B"/>
    <w:rsid w:val="00E22E3E"/>
    <w:rsid w:val="00E4317F"/>
    <w:rsid w:val="00E53E94"/>
    <w:rsid w:val="00E80D08"/>
    <w:rsid w:val="00EB7074"/>
    <w:rsid w:val="00EB7D2E"/>
    <w:rsid w:val="00EC07D7"/>
    <w:rsid w:val="00EC12C6"/>
    <w:rsid w:val="00EE492C"/>
    <w:rsid w:val="00EF6824"/>
    <w:rsid w:val="00F06A56"/>
    <w:rsid w:val="00F20CAE"/>
    <w:rsid w:val="00F22E33"/>
    <w:rsid w:val="00F24746"/>
    <w:rsid w:val="00F364EF"/>
    <w:rsid w:val="00F526B8"/>
    <w:rsid w:val="00F56971"/>
    <w:rsid w:val="00F739EF"/>
    <w:rsid w:val="00F95DC4"/>
    <w:rsid w:val="00FB631F"/>
    <w:rsid w:val="00FC371F"/>
    <w:rsid w:val="00FE2AFE"/>
    <w:rsid w:val="00FE3294"/>
    <w:rsid w:val="00FF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@szpitalciechanow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m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m@szpitalciechanow.com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1860</Words>
  <Characters>11164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Wiesław Babiżewski</cp:lastModifiedBy>
  <cp:revision>15</cp:revision>
  <cp:lastPrinted>2023-10-20T08:35:00Z</cp:lastPrinted>
  <dcterms:created xsi:type="dcterms:W3CDTF">2023-07-31T07:29:00Z</dcterms:created>
  <dcterms:modified xsi:type="dcterms:W3CDTF">2024-04-24T10:14:00Z</dcterms:modified>
</cp:coreProperties>
</file>