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6B86BA58"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186F23">
        <w:rPr>
          <w:rFonts w:ascii="Arial" w:eastAsia="Times New Roman" w:hAnsi="Arial" w:cs="Arial"/>
          <w:snapToGrid w:val="0"/>
          <w:sz w:val="18"/>
          <w:szCs w:val="18"/>
          <w:lang w:eastAsia="pl-PL"/>
        </w:rPr>
        <w:t>39</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2E1D6AB1" w:rsidR="00FC49E2" w:rsidRPr="00BC71A7"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00353355" w:rsidRPr="00353355">
        <w:rPr>
          <w:rFonts w:ascii="Arial" w:eastAsia="Times New Roman" w:hAnsi="Arial" w:cs="Arial"/>
          <w:b/>
          <w:i/>
          <w:sz w:val="18"/>
          <w:szCs w:val="18"/>
          <w:lang w:eastAsia="pl-PL"/>
        </w:rPr>
        <w:t>dostaw</w:t>
      </w:r>
      <w:r w:rsidR="00FF44E4">
        <w:rPr>
          <w:rFonts w:ascii="Arial" w:eastAsia="Times New Roman" w:hAnsi="Arial" w:cs="Arial"/>
          <w:b/>
          <w:i/>
          <w:sz w:val="18"/>
          <w:szCs w:val="18"/>
          <w:lang w:eastAsia="pl-PL"/>
        </w:rPr>
        <w:t>a</w:t>
      </w:r>
      <w:r w:rsidR="00353355" w:rsidRPr="00353355">
        <w:rPr>
          <w:rFonts w:ascii="Arial" w:eastAsia="Times New Roman" w:hAnsi="Arial" w:cs="Arial"/>
          <w:b/>
          <w:i/>
          <w:sz w:val="18"/>
          <w:szCs w:val="18"/>
          <w:lang w:eastAsia="pl-PL"/>
        </w:rPr>
        <w:t xml:space="preserve"> materiałów </w:t>
      </w:r>
      <w:r w:rsidR="00186F23">
        <w:rPr>
          <w:rFonts w:ascii="Arial" w:eastAsia="Times New Roman" w:hAnsi="Arial" w:cs="Arial"/>
          <w:b/>
          <w:i/>
          <w:sz w:val="18"/>
          <w:szCs w:val="18"/>
          <w:lang w:eastAsia="pl-PL"/>
        </w:rPr>
        <w:t xml:space="preserve">okulistycznych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5B818F39"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186F23">
        <w:rPr>
          <w:rFonts w:ascii="Arial" w:eastAsia="Times New Roman" w:hAnsi="Arial" w:cs="Arial"/>
          <w:color w:val="000000"/>
          <w:sz w:val="18"/>
          <w:szCs w:val="18"/>
          <w:lang w:eastAsia="pl-PL"/>
        </w:rPr>
        <w:t>39</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1351BE">
      <w:pPr>
        <w:suppressAutoHyphens/>
        <w:ind w:left="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W celu umożliwienia Zamawiającemu skorzystania z prawa opcji, Wykonawca zobowiązuje się do bieżącego informowania  Zamawiającego o przypadkach, w których poziom zrealizowania całości </w:t>
      </w:r>
      <w:r w:rsidRPr="00FC49E2">
        <w:rPr>
          <w:rFonts w:ascii="Arial" w:hAnsi="Arial" w:cs="Arial"/>
          <w:kern w:val="2"/>
          <w:sz w:val="18"/>
          <w:szCs w:val="18"/>
          <w14:ligatures w14:val="standardContextual"/>
        </w:rPr>
        <w:lastRenderedPageBreak/>
        <w:t>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5DEB788A" w14:textId="3314F530" w:rsidR="008B53FE" w:rsidRPr="00773CB4" w:rsidRDefault="00FC49E2" w:rsidP="00773CB4">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07886618"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773CB4">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0664D3D5" w:rsidR="00FC49E2" w:rsidRPr="00FC49E2" w:rsidRDefault="00A12F35" w:rsidP="00FC49E2">
            <w:pPr>
              <w:contextualSpacing/>
              <w:jc w:val="both"/>
              <w:rPr>
                <w:rFonts w:ascii="Arial" w:eastAsia="Calibri" w:hAnsi="Arial" w:cs="Arial"/>
                <w:b/>
                <w:bCs/>
                <w:sz w:val="18"/>
                <w:szCs w:val="18"/>
              </w:rPr>
            </w:pPr>
            <w:hyperlink r:id="rId7" w:history="1">
              <w:r w:rsidR="00773CB4" w:rsidRPr="00CF0D6D">
                <w:rPr>
                  <w:rStyle w:val="Hipercze"/>
                  <w:rFonts w:ascii="Arial" w:eastAsia="Calibri" w:hAnsi="Arial" w:cs="Arial"/>
                  <w:sz w:val="18"/>
                  <w:szCs w:val="18"/>
                </w:rPr>
                <w:t>z</w:t>
              </w:r>
              <w:r w:rsidR="00773CB4" w:rsidRPr="00CF0D6D">
                <w:rPr>
                  <w:rStyle w:val="Hipercze"/>
                  <w:rFonts w:eastAsia="Calibri"/>
                </w:rPr>
                <w:t>aopatrzenie</w:t>
              </w:r>
              <w:r w:rsidR="00773CB4" w:rsidRPr="00CF0D6D">
                <w:rPr>
                  <w:rStyle w:val="Hipercze"/>
                  <w:rFonts w:ascii="Arial" w:eastAsia="Calibri" w:hAnsi="Arial" w:cs="Arial"/>
                  <w:sz w:val="18"/>
                  <w:szCs w:val="18"/>
                </w:rPr>
                <w:t>@szpitalciechanow.com.pl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lastRenderedPageBreak/>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lastRenderedPageBreak/>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w:t>
      </w:r>
      <w:r w:rsidRPr="00FC49E2">
        <w:rPr>
          <w:rFonts w:ascii="Arial" w:eastAsia="Times New Roman" w:hAnsi="Arial" w:cs="Arial"/>
          <w:sz w:val="18"/>
          <w:szCs w:val="18"/>
          <w:lang w:eastAsia="zh-CN"/>
        </w:rPr>
        <w:lastRenderedPageBreak/>
        <w:t xml:space="preserve">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lastRenderedPageBreak/>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okazać umowę z Podwykonawcą  lub inne równoważne  dokumenty   określające pełny zakres </w:t>
      </w:r>
      <w:r w:rsidRPr="00FC49E2">
        <w:rPr>
          <w:rFonts w:ascii="Arial" w:eastAsia="Times New Roman" w:hAnsi="Arial" w:cs="Arial"/>
          <w:sz w:val="18"/>
          <w:szCs w:val="18"/>
          <w:lang w:eastAsia="zh-CN"/>
        </w:rPr>
        <w:lastRenderedPageBreak/>
        <w:t>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5D5DAE30" w14:textId="77777777" w:rsidR="00432E6C" w:rsidRPr="00FC49E2" w:rsidRDefault="00432E6C" w:rsidP="00432E6C">
      <w:pPr>
        <w:suppressAutoHyphens/>
        <w:contextualSpacing/>
        <w:jc w:val="both"/>
        <w:rPr>
          <w:rFonts w:ascii="Arial" w:eastAsia="Times New Roman" w:hAnsi="Arial" w:cs="Arial"/>
          <w:sz w:val="18"/>
          <w:szCs w:val="18"/>
          <w:lang w:eastAsia="zh-CN"/>
        </w:rPr>
      </w:pP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lastRenderedPageBreak/>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5941D2E" w14:textId="77777777" w:rsidR="00F27AAB" w:rsidRPr="00FC49E2" w:rsidRDefault="00F27AAB" w:rsidP="00F27AAB">
      <w:pPr>
        <w:suppressAutoHyphens/>
        <w:spacing w:after="160" w:line="252" w:lineRule="auto"/>
        <w:contextualSpacing/>
        <w:jc w:val="both"/>
        <w:rPr>
          <w:rFonts w:ascii="Arial" w:eastAsia="Times New Roman" w:hAnsi="Arial" w:cs="Arial"/>
          <w:sz w:val="18"/>
          <w:szCs w:val="18"/>
          <w:lang w:eastAsia="zh-CN"/>
        </w:rPr>
      </w:pP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1431A16D"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A12F35">
        <w:rPr>
          <w:rFonts w:ascii="Arial" w:eastAsia="Times New Roman" w:hAnsi="Arial" w:cs="Arial"/>
          <w:b/>
          <w:sz w:val="18"/>
          <w:szCs w:val="18"/>
          <w:lang w:eastAsia="zh-CN"/>
        </w:rPr>
        <w:t>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768EBF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F325912" w14:textId="77777777" w:rsidR="00FC49E2" w:rsidRDefault="00FC49E2" w:rsidP="00FC49E2">
      <w:pPr>
        <w:widowControl w:val="0"/>
        <w:suppressAutoHyphens/>
        <w:jc w:val="both"/>
        <w:rPr>
          <w:rFonts w:ascii="Arial" w:eastAsia="Times New Roman" w:hAnsi="Arial" w:cs="Arial"/>
          <w:b/>
          <w:sz w:val="18"/>
          <w:szCs w:val="18"/>
          <w:lang w:eastAsia="zh-CN"/>
        </w:rPr>
      </w:pPr>
    </w:p>
    <w:p w14:paraId="6FDBAF29" w14:textId="77777777" w:rsidR="00BC558D" w:rsidRDefault="00BC558D" w:rsidP="00FC49E2">
      <w:pPr>
        <w:widowControl w:val="0"/>
        <w:suppressAutoHyphens/>
        <w:jc w:val="both"/>
        <w:rPr>
          <w:rFonts w:ascii="Arial" w:eastAsia="Times New Roman" w:hAnsi="Arial" w:cs="Arial"/>
          <w:b/>
          <w:sz w:val="18"/>
          <w:szCs w:val="18"/>
          <w:lang w:eastAsia="zh-CN"/>
        </w:rPr>
      </w:pPr>
    </w:p>
    <w:p w14:paraId="5A63C929" w14:textId="77777777" w:rsidR="00BC558D" w:rsidRPr="00FC49E2" w:rsidRDefault="00BC558D"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lastRenderedPageBreak/>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2"/>
    <w:multiLevelType w:val="singleLevel"/>
    <w:tmpl w:val="749C156A"/>
    <w:name w:val="WW8Num34"/>
    <w:lvl w:ilvl="0">
      <w:start w:val="1"/>
      <w:numFmt w:val="decimal"/>
      <w:lvlText w:val="%1."/>
      <w:lvlJc w:val="left"/>
      <w:pPr>
        <w:tabs>
          <w:tab w:val="num" w:pos="360"/>
        </w:tabs>
        <w:ind w:left="360" w:hanging="360"/>
      </w:pPr>
      <w:rPr>
        <w:rFonts w:ascii="Arial" w:hAnsi="Arial" w:cs="Arial" w:hint="default"/>
        <w:b w:val="0"/>
        <w:i w:val="0"/>
        <w:sz w:val="18"/>
        <w:szCs w:val="18"/>
      </w:rPr>
    </w:lvl>
  </w:abstractNum>
  <w:abstractNum w:abstractNumId="6" w15:restartNumberingAfterBreak="0">
    <w:nsid w:val="00000041"/>
    <w:multiLevelType w:val="multilevel"/>
    <w:tmpl w:val="A9B2B64E"/>
    <w:name w:val="WW8Num222"/>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11"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B3E39"/>
    <w:multiLevelType w:val="multilevel"/>
    <w:tmpl w:val="73805C88"/>
    <w:lvl w:ilvl="0">
      <w:start w:val="2"/>
      <w:numFmt w:val="lowerLetter"/>
      <w:lvlText w:val="%1."/>
      <w:lvlJc w:val="left"/>
      <w:pPr>
        <w:tabs>
          <w:tab w:val="num" w:pos="360"/>
        </w:tabs>
        <w:ind w:left="360" w:hanging="360"/>
      </w:pPr>
      <w:rPr>
        <w:rFonts w:ascii="Arial" w:hAnsi="Arial" w:cs="Arial" w:hint="default"/>
        <w:bCs/>
      </w:rPr>
    </w:lvl>
    <w:lvl w:ilvl="1">
      <w:start w:val="11"/>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4"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7"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0"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43"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5"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6"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42"/>
  </w:num>
  <w:num w:numId="2" w16cid:durableId="335153428">
    <w:abstractNumId w:val="9"/>
  </w:num>
  <w:num w:numId="3" w16cid:durableId="1037311011">
    <w:abstractNumId w:val="45"/>
  </w:num>
  <w:num w:numId="4" w16cid:durableId="809900807">
    <w:abstractNumId w:val="30"/>
  </w:num>
  <w:num w:numId="5" w16cid:durableId="1462840077">
    <w:abstractNumId w:val="7"/>
  </w:num>
  <w:num w:numId="6" w16cid:durableId="457337865">
    <w:abstractNumId w:val="37"/>
  </w:num>
  <w:num w:numId="7" w16cid:durableId="183638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9"/>
  </w:num>
  <w:num w:numId="9" w16cid:durableId="258803770">
    <w:abstractNumId w:val="13"/>
  </w:num>
  <w:num w:numId="10" w16cid:durableId="1434205420">
    <w:abstractNumId w:val="39"/>
  </w:num>
  <w:num w:numId="11" w16cid:durableId="2047169625">
    <w:abstractNumId w:val="10"/>
  </w:num>
  <w:num w:numId="12" w16cid:durableId="598835131">
    <w:abstractNumId w:val="12"/>
  </w:num>
  <w:num w:numId="13" w16cid:durableId="1841312696">
    <w:abstractNumId w:val="28"/>
  </w:num>
  <w:num w:numId="14" w16cid:durableId="672491873">
    <w:abstractNumId w:val="25"/>
  </w:num>
  <w:num w:numId="15" w16cid:durableId="292102901">
    <w:abstractNumId w:val="40"/>
  </w:num>
  <w:num w:numId="16" w16cid:durableId="6058806">
    <w:abstractNumId w:val="18"/>
  </w:num>
  <w:num w:numId="17" w16cid:durableId="1437459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31"/>
  </w:num>
  <w:num w:numId="20" w16cid:durableId="1511721404">
    <w:abstractNumId w:val="34"/>
  </w:num>
  <w:num w:numId="21" w16cid:durableId="1810904882">
    <w:abstractNumId w:val="21"/>
  </w:num>
  <w:num w:numId="22" w16cid:durableId="1799030272">
    <w:abstractNumId w:val="47"/>
  </w:num>
  <w:num w:numId="23" w16cid:durableId="1085609575">
    <w:abstractNumId w:val="44"/>
  </w:num>
  <w:num w:numId="24" w16cid:durableId="1370452563">
    <w:abstractNumId w:val="35"/>
  </w:num>
  <w:num w:numId="25" w16cid:durableId="961304077">
    <w:abstractNumId w:val="32"/>
  </w:num>
  <w:num w:numId="26" w16cid:durableId="1786466532">
    <w:abstractNumId w:val="22"/>
  </w:num>
  <w:num w:numId="27" w16cid:durableId="739710891">
    <w:abstractNumId w:val="26"/>
    <w:lvlOverride w:ilvl="0">
      <w:startOverride w:val="1"/>
    </w:lvlOverride>
    <w:lvlOverride w:ilvl="1"/>
    <w:lvlOverride w:ilvl="2"/>
    <w:lvlOverride w:ilvl="3"/>
    <w:lvlOverride w:ilvl="4"/>
    <w:lvlOverride w:ilvl="5"/>
    <w:lvlOverride w:ilvl="6"/>
    <w:lvlOverride w:ilvl="7"/>
    <w:lvlOverride w:ilvl="8"/>
  </w:num>
  <w:num w:numId="28" w16cid:durableId="1417705272">
    <w:abstractNumId w:val="23"/>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5"/>
  </w:num>
  <w:num w:numId="30" w16cid:durableId="1100687808">
    <w:abstractNumId w:val="41"/>
  </w:num>
  <w:num w:numId="31" w16cid:durableId="765539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23"/>
  </w:num>
  <w:num w:numId="34" w16cid:durableId="386338833">
    <w:abstractNumId w:val="14"/>
  </w:num>
  <w:num w:numId="35" w16cid:durableId="1665813157">
    <w:abstractNumId w:val="43"/>
  </w:num>
  <w:num w:numId="36" w16cid:durableId="194662304">
    <w:abstractNumId w:val="27"/>
  </w:num>
  <w:num w:numId="37" w16cid:durableId="366687775">
    <w:abstractNumId w:val="5"/>
    <w:lvlOverride w:ilvl="0">
      <w:startOverride w:val="1"/>
    </w:lvlOverride>
  </w:num>
  <w:num w:numId="38" w16cid:durableId="66336004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8258265">
    <w:abstractNumId w:val="2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0948493">
    <w:abstractNumId w:val="6"/>
    <w:lvlOverride w:ilvl="0">
      <w:startOverride w:val="1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4104"/>
    <w:rsid w:val="00056947"/>
    <w:rsid w:val="00057EA4"/>
    <w:rsid w:val="00075417"/>
    <w:rsid w:val="000A33DE"/>
    <w:rsid w:val="000A7998"/>
    <w:rsid w:val="000F52C3"/>
    <w:rsid w:val="001351BE"/>
    <w:rsid w:val="001525F5"/>
    <w:rsid w:val="00153B31"/>
    <w:rsid w:val="00184C32"/>
    <w:rsid w:val="00186F23"/>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302035"/>
    <w:rsid w:val="00304088"/>
    <w:rsid w:val="00311C84"/>
    <w:rsid w:val="00330161"/>
    <w:rsid w:val="00344128"/>
    <w:rsid w:val="00353355"/>
    <w:rsid w:val="00371603"/>
    <w:rsid w:val="003A4263"/>
    <w:rsid w:val="003D53F0"/>
    <w:rsid w:val="003F61D4"/>
    <w:rsid w:val="00405F22"/>
    <w:rsid w:val="00422558"/>
    <w:rsid w:val="00425E2C"/>
    <w:rsid w:val="00432E6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20"/>
    <w:rsid w:val="006871F4"/>
    <w:rsid w:val="006A1DF5"/>
    <w:rsid w:val="006B59F1"/>
    <w:rsid w:val="006C0EFB"/>
    <w:rsid w:val="006D3BC3"/>
    <w:rsid w:val="006D6624"/>
    <w:rsid w:val="006D687A"/>
    <w:rsid w:val="00702E74"/>
    <w:rsid w:val="00773CB4"/>
    <w:rsid w:val="007C2585"/>
    <w:rsid w:val="007F663D"/>
    <w:rsid w:val="00810C98"/>
    <w:rsid w:val="00821E8F"/>
    <w:rsid w:val="00852D55"/>
    <w:rsid w:val="008550B1"/>
    <w:rsid w:val="008714F1"/>
    <w:rsid w:val="008A10FE"/>
    <w:rsid w:val="008B2547"/>
    <w:rsid w:val="008B53FE"/>
    <w:rsid w:val="00947529"/>
    <w:rsid w:val="0096240E"/>
    <w:rsid w:val="00983A4B"/>
    <w:rsid w:val="00995A2A"/>
    <w:rsid w:val="009A314F"/>
    <w:rsid w:val="009F0C32"/>
    <w:rsid w:val="009F21A8"/>
    <w:rsid w:val="00A12F35"/>
    <w:rsid w:val="00A14103"/>
    <w:rsid w:val="00A16DD0"/>
    <w:rsid w:val="00A37DB9"/>
    <w:rsid w:val="00A77B7F"/>
    <w:rsid w:val="00AB0F70"/>
    <w:rsid w:val="00AD6D4E"/>
    <w:rsid w:val="00B14D7A"/>
    <w:rsid w:val="00B267D1"/>
    <w:rsid w:val="00B63890"/>
    <w:rsid w:val="00B70562"/>
    <w:rsid w:val="00B72E1B"/>
    <w:rsid w:val="00B77C51"/>
    <w:rsid w:val="00B81182"/>
    <w:rsid w:val="00B87EFE"/>
    <w:rsid w:val="00BA0D22"/>
    <w:rsid w:val="00BB4A59"/>
    <w:rsid w:val="00BB4B8A"/>
    <w:rsid w:val="00BB62A5"/>
    <w:rsid w:val="00BC479E"/>
    <w:rsid w:val="00BC558D"/>
    <w:rsid w:val="00BC71A7"/>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86EBA"/>
    <w:rsid w:val="00E92BB9"/>
    <w:rsid w:val="00EB26DD"/>
    <w:rsid w:val="00EB41EE"/>
    <w:rsid w:val="00EC12C6"/>
    <w:rsid w:val="00EE178D"/>
    <w:rsid w:val="00EF0F60"/>
    <w:rsid w:val="00F06A56"/>
    <w:rsid w:val="00F12F6D"/>
    <w:rsid w:val="00F22E33"/>
    <w:rsid w:val="00F27AAB"/>
    <w:rsid w:val="00F364EF"/>
    <w:rsid w:val="00F42727"/>
    <w:rsid w:val="00F5421C"/>
    <w:rsid w:val="00F85D84"/>
    <w:rsid w:val="00FB631F"/>
    <w:rsid w:val="00FC49E2"/>
    <w:rsid w:val="00FD6D25"/>
    <w:rsid w:val="00FE2AFE"/>
    <w:rsid w:val="00FF0388"/>
    <w:rsid w:val="00FF44E4"/>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672227">
      <w:bodyDiv w:val="1"/>
      <w:marLeft w:val="0"/>
      <w:marRight w:val="0"/>
      <w:marTop w:val="0"/>
      <w:marBottom w:val="0"/>
      <w:divBdr>
        <w:top w:val="none" w:sz="0" w:space="0" w:color="auto"/>
        <w:left w:val="none" w:sz="0" w:space="0" w:color="auto"/>
        <w:bottom w:val="none" w:sz="0" w:space="0" w:color="auto"/>
        <w:right w:val="none" w:sz="0" w:space="0" w:color="auto"/>
      </w:divBdr>
    </w:div>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 w:id="20058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6176</Words>
  <Characters>37061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Katarzyna Jakimiec</cp:lastModifiedBy>
  <cp:revision>60</cp:revision>
  <cp:lastPrinted>2022-05-05T08:32:00Z</cp:lastPrinted>
  <dcterms:created xsi:type="dcterms:W3CDTF">2023-04-18T09:58:00Z</dcterms:created>
  <dcterms:modified xsi:type="dcterms:W3CDTF">2024-04-24T06:43:00Z</dcterms:modified>
</cp:coreProperties>
</file>