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3E3E6" w14:textId="4A6E190C" w:rsidR="000B55A7" w:rsidRDefault="00DF0A4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C3BEA4" wp14:editId="7C759F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4845" cy="857250"/>
                <wp:effectExtent l="0" t="0" r="8255" b="19050"/>
                <wp:wrapNone/>
                <wp:docPr id="2044581266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845" cy="857250"/>
                          <a:chOff x="0" y="0"/>
                          <a:chExt cx="5744845" cy="857250"/>
                        </a:xfrm>
                      </wpg:grpSpPr>
                      <pic:pic xmlns:pic="http://schemas.openxmlformats.org/drawingml/2006/picture">
                        <pic:nvPicPr>
                          <pic:cNvPr id="13320729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97536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56685029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950" y="228600"/>
                            <a:ext cx="271589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04586746" name="Łącznik prosty 704586746"/>
                        <wps:cNvCnPr/>
                        <wps:spPr>
                          <a:xfrm>
                            <a:off x="0" y="857250"/>
                            <a:ext cx="5629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A2DF24" id="Grupa 10" o:spid="_x0000_s1026" style="position:absolute;margin-left:0;margin-top:0;width:452.35pt;height:67.5pt;z-index:251659264" coordsize="57448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81;width:9753;height:8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">
                  <v:imagedata r:id="rId8" o:title=""/>
                </v:shape>
                <v:shape id="Picture 3" o:spid="_x0000_s1028" type="#_x0000_t75" style="position:absolute;left:30289;top:2286;width:27159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">
                  <v:imagedata r:id="rId9" r:href="rId10"/>
                </v:shape>
                <v:line id="Łącznik prosty 704586746" o:spid="_x0000_s1029" style="position:absolute;visibility:visible;mso-wrap-style:square" from="0,8572" to="56292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" strokecolor="#4472c4 [3204]" strokeweight=".5pt">
                  <v:stroke joinstyle="miter"/>
                </v:line>
              </v:group>
            </w:pict>
          </mc:Fallback>
        </mc:AlternateContent>
      </w:r>
    </w:p>
    <w:p w14:paraId="7F858074" w14:textId="77777777" w:rsidR="00DF0A42" w:rsidRDefault="00DF0A4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5FCBF1" w14:textId="77777777" w:rsidR="00DF0A42" w:rsidRDefault="00DF0A4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DA6D259" w14:textId="77777777" w:rsidR="000B55A7" w:rsidRDefault="000B55A7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6A8B0B5" w14:textId="77777777" w:rsidR="00DF0A42" w:rsidRDefault="00DF0A4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BBEA787" w14:textId="77777777" w:rsidR="00DF0A42" w:rsidRDefault="00DF0A4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A47E747" w14:textId="77777777" w:rsidR="000B55A7" w:rsidRDefault="000B55A7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33E09885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0AF55C00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0B55A7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p w14:paraId="2E691732" w14:textId="01D71B6F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C33C2A5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5CECFD6E" w:rsidR="00C639D6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0A4579">
        <w:rPr>
          <w:rFonts w:ascii="Arial" w:eastAsia="Times New Roman" w:hAnsi="Arial" w:cs="Arial"/>
          <w:sz w:val="18"/>
          <w:szCs w:val="18"/>
          <w:lang w:eastAsia="pl-PL"/>
        </w:rPr>
        <w:t>45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63646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3F75E2EC" w14:textId="77777777" w:rsidR="0063646B" w:rsidRPr="00B4447A" w:rsidRDefault="0063646B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5A236809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49289F" w:rsidRPr="0049289F">
        <w:rPr>
          <w:rFonts w:ascii="Arial" w:hAnsi="Arial" w:cs="Arial"/>
          <w:b/>
          <w:bCs/>
          <w:sz w:val="18"/>
          <w:szCs w:val="18"/>
        </w:rPr>
        <w:t>systemu pozycjonowania pacjentów</w:t>
      </w:r>
      <w:r w:rsidR="0049289F">
        <w:rPr>
          <w:rFonts w:ascii="Arial" w:hAnsi="Arial" w:cs="Arial"/>
          <w:b/>
          <w:bCs/>
          <w:sz w:val="18"/>
          <w:szCs w:val="18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7F0CEEEC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492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6364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19634022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D317EF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11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53E010B7" w14:textId="285FAA89" w:rsidR="00D266C2" w:rsidRPr="00584E10" w:rsidRDefault="00D266C2" w:rsidP="00D266C2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24E7122C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2579C7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2579C7">
        <w:rPr>
          <w:rFonts w:ascii="Arial" w:eastAsia="Times New Roman" w:hAnsi="Arial" w:cs="Arial"/>
          <w:sz w:val="18"/>
          <w:szCs w:val="18"/>
          <w:lang w:eastAsia="pl-PL"/>
        </w:rPr>
        <w:t>45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3F8EF4FA" w:rsid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</w:t>
      </w:r>
      <w:r w:rsidR="00274C0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FB26417" w14:textId="77777777" w:rsidR="00DB7231" w:rsidRPr="00584E10" w:rsidRDefault="00DB7231" w:rsidP="00DB7231">
      <w:p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6E963600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 xml:space="preserve">tego obowiązku Wykonawca przekazuje na adres: </w:t>
      </w:r>
      <w:hyperlink r:id="rId12" w:history="1">
        <w:r w:rsidR="005B61B6" w:rsidRPr="00EB4580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25E94DFC" w14:textId="272BAC0A" w:rsidR="00DB7231" w:rsidRPr="00584E10" w:rsidRDefault="00DB7231" w:rsidP="00DB7231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026187EE" w14:textId="77777777" w:rsidR="00DB7231" w:rsidRPr="00584E10" w:rsidRDefault="00DB7231" w:rsidP="00DB723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2A85E98" w14:textId="77777777" w:rsidR="00DB7231" w:rsidRPr="001C5862" w:rsidRDefault="00DB7231" w:rsidP="00DB723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041E2B5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A3237A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1F94E47A" w14:textId="77777777" w:rsidR="00DB7231" w:rsidRPr="00B81182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E0DD80A" w14:textId="77777777" w:rsidR="00DB7231" w:rsidRPr="00216083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6425C88E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188BD005" w14:textId="77777777" w:rsidR="00DB7231" w:rsidRPr="00030A5A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6B820E4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20D292D6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4957E492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4BE8A428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6EE7AAF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5E5517B" w14:textId="77777777" w:rsidR="00DB7231" w:rsidRPr="0014089E" w:rsidRDefault="00DB7231" w:rsidP="00DB7231">
      <w:pPr>
        <w:numPr>
          <w:ilvl w:val="0"/>
          <w:numId w:val="30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7973C794" w14:textId="77777777" w:rsidR="00DB7231" w:rsidRPr="0014089E" w:rsidRDefault="00DB7231" w:rsidP="00DB7231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69BC682F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7BF5B0C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1B8CD7F5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określenia procentowego udziału zmian cen poszczególnych w stosunku do cen aktualnych (procentowy wskaźnik zmiany);</w:t>
      </w:r>
    </w:p>
    <w:p w14:paraId="05459512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59747674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63F132B4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733192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3E59C1D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146F386B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09D42163" w14:textId="77777777" w:rsidR="00DB7231" w:rsidRPr="0014089E" w:rsidRDefault="00DB7231" w:rsidP="00DB7231">
      <w:pPr>
        <w:numPr>
          <w:ilvl w:val="0"/>
          <w:numId w:val="2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2A119581" w14:textId="77777777" w:rsidR="00DB7231" w:rsidRPr="0014089E" w:rsidRDefault="00DB7231" w:rsidP="00DB7231">
      <w:pPr>
        <w:numPr>
          <w:ilvl w:val="0"/>
          <w:numId w:val="2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7FA134B9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6670AC9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0B9B1CB7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8A960DC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4F5C397" w14:textId="77777777" w:rsidR="00DB7231" w:rsidRPr="0014089E" w:rsidRDefault="00DB7231" w:rsidP="00DB7231">
      <w:pPr>
        <w:numPr>
          <w:ilvl w:val="0"/>
          <w:numId w:val="29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35D78BC" w14:textId="77777777" w:rsidR="00DB7231" w:rsidRPr="0014089E" w:rsidRDefault="00DB7231" w:rsidP="00DB7231">
      <w:pPr>
        <w:numPr>
          <w:ilvl w:val="0"/>
          <w:numId w:val="29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03ED87F6" w14:textId="77777777" w:rsidR="00DB7231" w:rsidRPr="00B927A5" w:rsidRDefault="00DB7231" w:rsidP="00DB7231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Pr="00B927A5">
        <w:t xml:space="preserve"> 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A859CAB" w14:textId="77777777" w:rsidR="00DB7231" w:rsidRPr="006F224D" w:rsidRDefault="00DB7231" w:rsidP="00DB7231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46924674" w14:textId="77777777" w:rsidR="00195188" w:rsidRDefault="00584E10" w:rsidP="00621590">
      <w:pPr>
        <w:pStyle w:val="Akapitzlist"/>
        <w:widowControl w:val="0"/>
        <w:numPr>
          <w:ilvl w:val="0"/>
          <w:numId w:val="33"/>
        </w:numPr>
        <w:shd w:val="clear" w:color="auto" w:fill="D9E2F3" w:themeFill="accent1" w:themeFillTint="33"/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195188">
        <w:rPr>
          <w:rFonts w:ascii="Arial" w:hAnsi="Arial" w:cs="Arial"/>
          <w:snapToGrid w:val="0"/>
          <w:sz w:val="18"/>
          <w:szCs w:val="18"/>
          <w:lang w:eastAsia="pl-PL"/>
        </w:rPr>
        <w:t xml:space="preserve">Umowa została sporządzona w postaci elektronicznej i podpisana przez każdą ze Stron kwalifikowanym </w:t>
      </w:r>
    </w:p>
    <w:p w14:paraId="74A5BD75" w14:textId="77777777" w:rsidR="00195188" w:rsidRDefault="00195188" w:rsidP="00621590">
      <w:pPr>
        <w:pStyle w:val="Akapitzlist"/>
        <w:widowControl w:val="0"/>
        <w:shd w:val="clear" w:color="auto" w:fill="D9E2F3" w:themeFill="accent1" w:themeFillTint="33"/>
        <w:ind w:left="142" w:firstLine="142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>
        <w:rPr>
          <w:rFonts w:ascii="Arial" w:hAnsi="Arial" w:cs="Arial"/>
          <w:snapToGrid w:val="0"/>
          <w:sz w:val="18"/>
          <w:szCs w:val="18"/>
          <w:lang w:eastAsia="pl-PL"/>
        </w:rPr>
        <w:t>podpisem elektronicznym.</w:t>
      </w:r>
    </w:p>
    <w:p w14:paraId="66E093BE" w14:textId="53A32442" w:rsidR="00195188" w:rsidRPr="00195188" w:rsidRDefault="00195188" w:rsidP="00621590">
      <w:pPr>
        <w:pStyle w:val="Akapitzlist"/>
        <w:widowControl w:val="0"/>
        <w:numPr>
          <w:ilvl w:val="0"/>
          <w:numId w:val="33"/>
        </w:numPr>
        <w:shd w:val="clear" w:color="auto" w:fill="D9E2F3" w:themeFill="accent1" w:themeFillTint="33"/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hAnsi="Arial" w:cs="Arial"/>
          <w:snapToGrid w:val="0"/>
          <w:sz w:val="18"/>
          <w:szCs w:val="18"/>
          <w:lang w:eastAsia="pl-PL"/>
        </w:rPr>
        <w:t>Datą zawarcia Umowy jest data złożenia oświadczenia woli o jej zawarciu przez ostatnią ze Stron.</w:t>
      </w:r>
    </w:p>
    <w:p w14:paraId="003A85E3" w14:textId="24AB9E31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49364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D04F9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</w:t>
      </w:r>
      <w:r w:rsidR="0049364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D04F9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991</w:t>
      </w:r>
      <w:r w:rsidR="0049364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252BDC3E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04D6357E" w14:textId="142CBA89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28CEC312" w14:textId="092E71FF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ustawy Prawo zamówień publicznych  oraz ustawy o  działalności leczniczej.</w:t>
      </w:r>
    </w:p>
    <w:p w14:paraId="1F1E4808" w14:textId="162E7566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36C6636" w14:textId="46583FCB" w:rsidR="00584E10" w:rsidRPr="00584E10" w:rsidRDefault="00584E10" w:rsidP="00F47865">
      <w:pPr>
        <w:ind w:right="-283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B00163"/>
    <w:multiLevelType w:val="hybridMultilevel"/>
    <w:tmpl w:val="FBA0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9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7"/>
  </w:num>
  <w:num w:numId="3" w16cid:durableId="438961086">
    <w:abstractNumId w:val="6"/>
  </w:num>
  <w:num w:numId="4" w16cid:durableId="1981572368">
    <w:abstractNumId w:val="28"/>
  </w:num>
  <w:num w:numId="5" w16cid:durableId="1573852208">
    <w:abstractNumId w:val="17"/>
  </w:num>
  <w:num w:numId="6" w16cid:durableId="412051474">
    <w:abstractNumId w:val="16"/>
  </w:num>
  <w:num w:numId="7" w16cid:durableId="1119254301">
    <w:abstractNumId w:val="5"/>
  </w:num>
  <w:num w:numId="8" w16cid:durableId="559025216">
    <w:abstractNumId w:val="21"/>
  </w:num>
  <w:num w:numId="9" w16cid:durableId="628556759">
    <w:abstractNumId w:val="26"/>
  </w:num>
  <w:num w:numId="10" w16cid:durableId="806824418">
    <w:abstractNumId w:val="1"/>
  </w:num>
  <w:num w:numId="11" w16cid:durableId="1253514857">
    <w:abstractNumId w:val="10"/>
  </w:num>
  <w:num w:numId="12" w16cid:durableId="865366387">
    <w:abstractNumId w:val="24"/>
  </w:num>
  <w:num w:numId="13" w16cid:durableId="1315403981">
    <w:abstractNumId w:val="9"/>
  </w:num>
  <w:num w:numId="14" w16cid:durableId="2022851798">
    <w:abstractNumId w:val="20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8"/>
  </w:num>
  <w:num w:numId="17" w16cid:durableId="1228152902">
    <w:abstractNumId w:val="22"/>
  </w:num>
  <w:num w:numId="18" w16cid:durableId="690572791">
    <w:abstractNumId w:val="20"/>
  </w:num>
  <w:num w:numId="19" w16cid:durableId="295794013">
    <w:abstractNumId w:val="4"/>
  </w:num>
  <w:num w:numId="20" w16cid:durableId="1822848264">
    <w:abstractNumId w:val="23"/>
  </w:num>
  <w:num w:numId="21" w16cid:durableId="1851336201">
    <w:abstractNumId w:val="19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29"/>
  </w:num>
  <w:num w:numId="25" w16cid:durableId="713038366">
    <w:abstractNumId w:val="11"/>
  </w:num>
  <w:num w:numId="26" w16cid:durableId="183638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451864">
    <w:abstractNumId w:val="14"/>
  </w:num>
  <w:num w:numId="28" w16cid:durableId="2050369935">
    <w:abstractNumId w:val="13"/>
  </w:num>
  <w:num w:numId="29" w16cid:durableId="19181295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7540989">
    <w:abstractNumId w:val="12"/>
  </w:num>
  <w:num w:numId="31" w16cid:durableId="1443497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5515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01994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80789"/>
    <w:rsid w:val="000A4579"/>
    <w:rsid w:val="000A7998"/>
    <w:rsid w:val="000B55A7"/>
    <w:rsid w:val="00110DAC"/>
    <w:rsid w:val="001327BC"/>
    <w:rsid w:val="001551CD"/>
    <w:rsid w:val="00155545"/>
    <w:rsid w:val="00162CD1"/>
    <w:rsid w:val="00184C32"/>
    <w:rsid w:val="00195188"/>
    <w:rsid w:val="001C5862"/>
    <w:rsid w:val="001D2150"/>
    <w:rsid w:val="001E2E2A"/>
    <w:rsid w:val="00216083"/>
    <w:rsid w:val="00253CA0"/>
    <w:rsid w:val="002579C7"/>
    <w:rsid w:val="002660B6"/>
    <w:rsid w:val="00274C0D"/>
    <w:rsid w:val="00282B85"/>
    <w:rsid w:val="002A32C8"/>
    <w:rsid w:val="002C654A"/>
    <w:rsid w:val="002C7597"/>
    <w:rsid w:val="00302035"/>
    <w:rsid w:val="00304088"/>
    <w:rsid w:val="00311C84"/>
    <w:rsid w:val="00336340"/>
    <w:rsid w:val="00344128"/>
    <w:rsid w:val="003D3005"/>
    <w:rsid w:val="00416689"/>
    <w:rsid w:val="00425247"/>
    <w:rsid w:val="00425E2C"/>
    <w:rsid w:val="00435805"/>
    <w:rsid w:val="00461DB3"/>
    <w:rsid w:val="00475D28"/>
    <w:rsid w:val="0047779A"/>
    <w:rsid w:val="00482AD5"/>
    <w:rsid w:val="0049289F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B61B6"/>
    <w:rsid w:val="005C23C0"/>
    <w:rsid w:val="005E389F"/>
    <w:rsid w:val="005F1BCA"/>
    <w:rsid w:val="00600260"/>
    <w:rsid w:val="00600696"/>
    <w:rsid w:val="00604A62"/>
    <w:rsid w:val="006206EF"/>
    <w:rsid w:val="00621590"/>
    <w:rsid w:val="0063646B"/>
    <w:rsid w:val="006570F7"/>
    <w:rsid w:val="006871F4"/>
    <w:rsid w:val="006A1DF5"/>
    <w:rsid w:val="006D3BC3"/>
    <w:rsid w:val="006D6624"/>
    <w:rsid w:val="00721E23"/>
    <w:rsid w:val="00723E56"/>
    <w:rsid w:val="00767C18"/>
    <w:rsid w:val="00795457"/>
    <w:rsid w:val="007B40D0"/>
    <w:rsid w:val="00810C98"/>
    <w:rsid w:val="00821E8F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061C"/>
    <w:rsid w:val="00C25ACD"/>
    <w:rsid w:val="00C5211F"/>
    <w:rsid w:val="00C639D6"/>
    <w:rsid w:val="00C85ABB"/>
    <w:rsid w:val="00CB7272"/>
    <w:rsid w:val="00D04F98"/>
    <w:rsid w:val="00D266C2"/>
    <w:rsid w:val="00D317EF"/>
    <w:rsid w:val="00D860D6"/>
    <w:rsid w:val="00DB7231"/>
    <w:rsid w:val="00DC27FD"/>
    <w:rsid w:val="00DD3631"/>
    <w:rsid w:val="00DD69FC"/>
    <w:rsid w:val="00DF0A42"/>
    <w:rsid w:val="00DF664B"/>
    <w:rsid w:val="00EB7074"/>
    <w:rsid w:val="00EB7D2E"/>
    <w:rsid w:val="00EC12C6"/>
    <w:rsid w:val="00F06A56"/>
    <w:rsid w:val="00F20CAE"/>
    <w:rsid w:val="00F22E33"/>
    <w:rsid w:val="00F35745"/>
    <w:rsid w:val="00F364EF"/>
    <w:rsid w:val="00F47865"/>
    <w:rsid w:val="00F86212"/>
    <w:rsid w:val="00F95DC4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qFormat/>
    <w:rsid w:val="002660B6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qFormat/>
    <w:locked/>
    <w:rsid w:val="0019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szpitalciechanow.com.pl/templates/pcj-jzukim-green/images/footer/logo_mazowsze_stopka.png" TargetMode="External"/><Relationship Id="rId12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10" Type="http://schemas.openxmlformats.org/officeDocument/2006/relationships/image" Target="https://szpitalciechanow.com.pl/templates/pcj-jzukim-green/images/footer/logo_mazowsze_stopka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2634</Words>
  <Characters>15810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67</cp:revision>
  <cp:lastPrinted>2022-02-14T11:16:00Z</cp:lastPrinted>
  <dcterms:created xsi:type="dcterms:W3CDTF">2021-07-20T12:27:00Z</dcterms:created>
  <dcterms:modified xsi:type="dcterms:W3CDTF">2024-05-06T08:25:00Z</dcterms:modified>
</cp:coreProperties>
</file>