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7E303" w14:textId="77777777" w:rsidR="002F73A6" w:rsidRPr="002F73A6" w:rsidRDefault="002F73A6" w:rsidP="002F73A6">
      <w:pPr>
        <w:rPr>
          <w:rFonts w:ascii="Arial" w:hAnsi="Arial" w:cs="Times New Roman"/>
          <w:noProof/>
          <w:sz w:val="18"/>
          <w:szCs w:val="24"/>
        </w:rPr>
      </w:pPr>
      <w:bookmarkStart w:id="0" w:name="_Toc35240015"/>
      <w:bookmarkStart w:id="1" w:name="_Hlk165022335"/>
      <w:bookmarkEnd w:id="1"/>
      <w:r w:rsidRPr="002F73A6">
        <w:rPr>
          <w:rFonts w:ascii="Arial" w:hAnsi="Arial" w:cs="Times New Roman"/>
          <w:noProof/>
          <w:sz w:val="18"/>
          <w:szCs w:val="24"/>
        </w:rPr>
        <mc:AlternateContent>
          <mc:Choice Requires="wpg">
            <w:drawing>
              <wp:inline distT="0" distB="0" distL="0" distR="0" wp14:anchorId="7C3CB8E9" wp14:editId="408EC625">
                <wp:extent cx="5743575" cy="809625"/>
                <wp:effectExtent l="0" t="0" r="9525" b="0"/>
                <wp:docPr id="1559487076" name="Grupa 3"/>
                <wp:cNvGraphicFramePr/>
                <a:graphic xmlns:a="http://schemas.openxmlformats.org/drawingml/2006/main">
                  <a:graphicData uri="http://schemas.microsoft.com/office/word/2010/wordprocessingGroup">
                    <wpg:wgp>
                      <wpg:cNvGrpSpPr/>
                      <wpg:grpSpPr>
                        <a:xfrm>
                          <a:off x="0" y="0"/>
                          <a:ext cx="5743575" cy="809625"/>
                          <a:chOff x="438150" y="0"/>
                          <a:chExt cx="5457825" cy="918211"/>
                        </a:xfrm>
                      </wpg:grpSpPr>
                      <pic:pic xmlns:pic="http://schemas.openxmlformats.org/drawingml/2006/picture">
                        <pic:nvPicPr>
                          <pic:cNvPr id="309128131"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38150" y="0"/>
                            <a:ext cx="927100" cy="918210"/>
                          </a:xfrm>
                          <a:prstGeom prst="rect">
                            <a:avLst/>
                          </a:prstGeom>
                          <a:noFill/>
                          <a:ln>
                            <a:noFill/>
                          </a:ln>
                        </pic:spPr>
                      </pic:pic>
                      <pic:pic xmlns:pic="http://schemas.openxmlformats.org/drawingml/2006/picture">
                        <pic:nvPicPr>
                          <pic:cNvPr id="1780665318" name="Picture 3"/>
                          <pic:cNvPicPr>
                            <a:picLocks noChangeAspec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3314700" y="180975"/>
                            <a:ext cx="2581275" cy="619125"/>
                          </a:xfrm>
                          <a:prstGeom prst="rect">
                            <a:avLst/>
                          </a:prstGeom>
                          <a:noFill/>
                          <a:ln>
                            <a:noFill/>
                          </a:ln>
                        </pic:spPr>
                      </pic:pic>
                    </wpg:wgp>
                  </a:graphicData>
                </a:graphic>
              </wp:inline>
            </w:drawing>
          </mc:Choice>
          <mc:Fallback>
            <w:pict>
              <v:group w14:anchorId="4F57525E" id="Grupa 3" o:spid="_x0000_s1026" style="width:452.25pt;height:63.75pt;mso-position-horizontal-relative:char;mso-position-vertical-relative:line" coordorigin="4381" coordsize="54578,9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81;width:9271;height:9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">
                  <v:imagedata r:id="rId9" o:title=""/>
                </v:shape>
                <v:shape id="Picture 3" o:spid="_x0000_s1028" type="#_x0000_t75" style="position:absolute;left:33147;top:1809;width:25812;height: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">
                  <v:imagedata r:id="rId10" r:href="rId11"/>
                </v:shape>
                <w10:anchorlock/>
              </v:group>
            </w:pict>
          </mc:Fallback>
        </mc:AlternateContent>
      </w:r>
      <w:r w:rsidRPr="002F73A6">
        <w:rPr>
          <w:rFonts w:ascii="Arial" w:hAnsi="Arial" w:cs="Times New Roman"/>
          <w:noProof/>
          <w:sz w:val="18"/>
          <w:szCs w:val="24"/>
        </w:rPr>
        <w:pict w14:anchorId="643CFFA2">
          <v:rect id="_x0000_i1025" style="width:0;height:1.5pt" o:hralign="center" o:hrstd="t" o:hr="t" fillcolor="#a0a0a0" stroked="f"/>
        </w:pict>
      </w: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0"/>
    <w:p w14:paraId="1DAFC06F" w14:textId="1558D822"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 xml:space="preserve">Dotyczy: postępowania pn. </w:t>
      </w:r>
      <w:r w:rsidR="003F07E7" w:rsidRPr="003F07E7">
        <w:rPr>
          <w:rFonts w:ascii="Arial" w:eastAsia="Arial" w:hAnsi="Arial" w:cs="Arial"/>
          <w:bCs/>
          <w:i/>
          <w:sz w:val="18"/>
          <w:szCs w:val="18"/>
          <w:lang w:eastAsia="pl-PL" w:bidi="pl-PL"/>
        </w:rPr>
        <w:t xml:space="preserve">Jednorazowe wyposażenie </w:t>
      </w:r>
      <w:proofErr w:type="spellStart"/>
      <w:r w:rsidR="003F07E7" w:rsidRPr="003F07E7">
        <w:rPr>
          <w:rFonts w:ascii="Arial" w:eastAsia="Arial" w:hAnsi="Arial" w:cs="Arial"/>
          <w:bCs/>
          <w:i/>
          <w:sz w:val="18"/>
          <w:szCs w:val="18"/>
          <w:lang w:eastAsia="pl-PL" w:bidi="pl-PL"/>
        </w:rPr>
        <w:t>sal</w:t>
      </w:r>
      <w:proofErr w:type="spellEnd"/>
      <w:r w:rsidR="003F07E7" w:rsidRPr="003F07E7">
        <w:rPr>
          <w:rFonts w:ascii="Arial" w:eastAsia="Arial" w:hAnsi="Arial" w:cs="Arial"/>
          <w:bCs/>
          <w:i/>
          <w:sz w:val="18"/>
          <w:szCs w:val="18"/>
          <w:lang w:eastAsia="pl-PL" w:bidi="pl-PL"/>
        </w:rPr>
        <w:t xml:space="preserve"> dla bloku operacyjnego</w:t>
      </w:r>
      <w:r w:rsidR="003F07E7">
        <w:rPr>
          <w:rFonts w:ascii="Arial" w:eastAsia="Arial" w:hAnsi="Arial" w:cs="Arial"/>
          <w:bCs/>
          <w:i/>
          <w:sz w:val="18"/>
          <w:szCs w:val="18"/>
          <w:lang w:eastAsia="pl-PL" w:bidi="pl-PL"/>
        </w:rPr>
        <w:t xml:space="preserve"> </w:t>
      </w:r>
      <w:r w:rsidRPr="00C92664">
        <w:rPr>
          <w:rFonts w:ascii="Arial" w:eastAsia="Arial" w:hAnsi="Arial" w:cs="Arial"/>
          <w:bCs/>
          <w:i/>
          <w:sz w:val="18"/>
          <w:szCs w:val="18"/>
          <w:lang w:eastAsia="pl-PL" w:bidi="pl-PL"/>
        </w:rPr>
        <w:t>ZP/2501/</w:t>
      </w:r>
      <w:r w:rsidR="003F07E7">
        <w:rPr>
          <w:rFonts w:ascii="Arial" w:eastAsia="Arial" w:hAnsi="Arial" w:cs="Arial"/>
          <w:bCs/>
          <w:i/>
          <w:sz w:val="18"/>
          <w:szCs w:val="18"/>
          <w:lang w:eastAsia="pl-PL" w:bidi="pl-PL"/>
        </w:rPr>
        <w:t>4</w:t>
      </w:r>
      <w:r w:rsidR="00CF737F">
        <w:rPr>
          <w:rFonts w:ascii="Arial" w:eastAsia="Arial" w:hAnsi="Arial" w:cs="Arial"/>
          <w:bCs/>
          <w:i/>
          <w:sz w:val="18"/>
          <w:szCs w:val="18"/>
          <w:lang w:eastAsia="pl-PL" w:bidi="pl-PL"/>
        </w:rPr>
        <w:t>8</w:t>
      </w:r>
      <w:r w:rsidRPr="00C92664">
        <w:rPr>
          <w:rFonts w:ascii="Arial" w:eastAsia="Arial" w:hAnsi="Arial" w:cs="Arial"/>
          <w:bCs/>
          <w:i/>
          <w:sz w:val="18"/>
          <w:szCs w:val="18"/>
          <w:lang w:eastAsia="pl-PL" w:bidi="pl-PL"/>
        </w:rPr>
        <w:t>/2</w:t>
      </w:r>
      <w:r w:rsidR="00FF5C31">
        <w:rPr>
          <w:rFonts w:ascii="Arial" w:eastAsia="Arial" w:hAnsi="Arial" w:cs="Arial"/>
          <w:bCs/>
          <w:i/>
          <w:sz w:val="18"/>
          <w:szCs w:val="18"/>
          <w:lang w:eastAsia="pl-PL" w:bidi="pl-PL"/>
        </w:rPr>
        <w:t>4</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2"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0D5474E6"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3F07E7">
        <w:rPr>
          <w:rFonts w:ascii="Arial" w:eastAsia="Times New Roman" w:hAnsi="Arial" w:cs="Arial"/>
          <w:snapToGrid w:val="0"/>
          <w:sz w:val="18"/>
          <w:szCs w:val="18"/>
          <w:lang w:eastAsia="pl-PL"/>
        </w:rPr>
        <w:t>48</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w:t>
      </w:r>
      <w:proofErr w:type="spellStart"/>
      <w:r w:rsidRPr="00DB781C">
        <w:rPr>
          <w:rFonts w:ascii="Arial" w:eastAsia="Times New Roman" w:hAnsi="Arial" w:cs="Arial"/>
          <w:snapToGrid w:val="0"/>
          <w:sz w:val="18"/>
          <w:szCs w:val="18"/>
          <w:lang w:eastAsia="pl-PL"/>
        </w:rPr>
        <w:t>Pzp</w:t>
      </w:r>
      <w:proofErr w:type="spellEnd"/>
      <w:r w:rsidRPr="00DB781C">
        <w:rPr>
          <w:rFonts w:ascii="Arial" w:eastAsia="Times New Roman" w:hAnsi="Arial" w:cs="Arial"/>
          <w:snapToGrid w:val="0"/>
          <w:sz w:val="18"/>
          <w:szCs w:val="18"/>
          <w:lang w:eastAsia="pl-PL"/>
        </w:rPr>
        <w:t>, (</w:t>
      </w:r>
      <w:proofErr w:type="spellStart"/>
      <w:r w:rsidRPr="00DB781C">
        <w:rPr>
          <w:rFonts w:ascii="Arial" w:eastAsia="Times New Roman" w:hAnsi="Arial" w:cs="Arial"/>
          <w:snapToGrid w:val="0"/>
          <w:sz w:val="18"/>
          <w:szCs w:val="18"/>
          <w:lang w:eastAsia="pl-PL"/>
        </w:rPr>
        <w:t>t.j</w:t>
      </w:r>
      <w:proofErr w:type="spellEnd"/>
      <w:r w:rsidRPr="00DB781C">
        <w:rPr>
          <w:rFonts w:ascii="Arial" w:eastAsia="Times New Roman" w:hAnsi="Arial" w:cs="Arial"/>
          <w:snapToGrid w:val="0"/>
          <w:sz w:val="18"/>
          <w:szCs w:val="18"/>
          <w:lang w:eastAsia="pl-PL"/>
        </w:rPr>
        <w:t>.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2D79F9E8"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sidR="003F07E7">
        <w:rPr>
          <w:rFonts w:ascii="Arial" w:eastAsia="Times New Roman" w:hAnsi="Arial" w:cs="Arial"/>
          <w:b/>
          <w:bCs/>
          <w:i/>
          <w:iCs/>
          <w:sz w:val="18"/>
          <w:szCs w:val="18"/>
          <w:lang w:eastAsia="zh-CN"/>
        </w:rPr>
        <w:t>j</w:t>
      </w:r>
      <w:r w:rsidR="003F07E7" w:rsidRPr="003F07E7">
        <w:rPr>
          <w:rFonts w:ascii="Arial" w:eastAsia="Times New Roman" w:hAnsi="Arial" w:cs="Arial"/>
          <w:b/>
          <w:bCs/>
          <w:i/>
          <w:iCs/>
          <w:sz w:val="18"/>
          <w:szCs w:val="18"/>
          <w:lang w:eastAsia="zh-CN"/>
        </w:rPr>
        <w:t>ednorazowe</w:t>
      </w:r>
      <w:r w:rsidR="003F07E7">
        <w:rPr>
          <w:rFonts w:ascii="Arial" w:eastAsia="Times New Roman" w:hAnsi="Arial" w:cs="Arial"/>
          <w:b/>
          <w:bCs/>
          <w:i/>
          <w:iCs/>
          <w:sz w:val="18"/>
          <w:szCs w:val="18"/>
          <w:lang w:eastAsia="zh-CN"/>
        </w:rPr>
        <w:t>go</w:t>
      </w:r>
      <w:r w:rsidR="003F07E7" w:rsidRPr="003F07E7">
        <w:rPr>
          <w:rFonts w:ascii="Arial" w:eastAsia="Times New Roman" w:hAnsi="Arial" w:cs="Arial"/>
          <w:b/>
          <w:bCs/>
          <w:i/>
          <w:iCs/>
          <w:sz w:val="18"/>
          <w:szCs w:val="18"/>
          <w:lang w:eastAsia="zh-CN"/>
        </w:rPr>
        <w:t xml:space="preserve"> wyposażeni</w:t>
      </w:r>
      <w:r w:rsidR="003F07E7">
        <w:rPr>
          <w:rFonts w:ascii="Arial" w:eastAsia="Times New Roman" w:hAnsi="Arial" w:cs="Arial"/>
          <w:b/>
          <w:bCs/>
          <w:i/>
          <w:iCs/>
          <w:sz w:val="18"/>
          <w:szCs w:val="18"/>
          <w:lang w:eastAsia="zh-CN"/>
        </w:rPr>
        <w:t>a</w:t>
      </w:r>
      <w:r w:rsidR="003F07E7" w:rsidRPr="003F07E7">
        <w:rPr>
          <w:rFonts w:ascii="Arial" w:eastAsia="Times New Roman" w:hAnsi="Arial" w:cs="Arial"/>
          <w:b/>
          <w:bCs/>
          <w:i/>
          <w:iCs/>
          <w:sz w:val="18"/>
          <w:szCs w:val="18"/>
          <w:lang w:eastAsia="zh-CN"/>
        </w:rPr>
        <w:t xml:space="preserve"> </w:t>
      </w:r>
      <w:proofErr w:type="spellStart"/>
      <w:r w:rsidR="003F07E7" w:rsidRPr="003F07E7">
        <w:rPr>
          <w:rFonts w:ascii="Arial" w:eastAsia="Times New Roman" w:hAnsi="Arial" w:cs="Arial"/>
          <w:b/>
          <w:bCs/>
          <w:i/>
          <w:iCs/>
          <w:sz w:val="18"/>
          <w:szCs w:val="18"/>
          <w:lang w:eastAsia="zh-CN"/>
        </w:rPr>
        <w:t>sal</w:t>
      </w:r>
      <w:proofErr w:type="spellEnd"/>
      <w:r w:rsidR="003F07E7" w:rsidRPr="003F07E7">
        <w:rPr>
          <w:rFonts w:ascii="Arial" w:eastAsia="Times New Roman" w:hAnsi="Arial" w:cs="Arial"/>
          <w:b/>
          <w:bCs/>
          <w:i/>
          <w:iCs/>
          <w:sz w:val="18"/>
          <w:szCs w:val="18"/>
          <w:lang w:eastAsia="zh-CN"/>
        </w:rPr>
        <w:t xml:space="preserve"> dla bloku operacyjnego</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w:t>
      </w:r>
      <w:r w:rsidR="003F07E7">
        <w:rPr>
          <w:rFonts w:ascii="Arial" w:eastAsia="Times New Roman" w:hAnsi="Arial" w:cs="Arial"/>
          <w:sz w:val="18"/>
          <w:szCs w:val="18"/>
          <w:lang w:eastAsia="pl-PL"/>
        </w:rPr>
        <w:t>ego</w:t>
      </w:r>
      <w:r w:rsidRPr="00FC49E2">
        <w:rPr>
          <w:rFonts w:ascii="Arial" w:eastAsia="Times New Roman" w:hAnsi="Arial" w:cs="Arial"/>
          <w:sz w:val="18"/>
          <w:szCs w:val="18"/>
          <w:lang w:eastAsia="pl-PL"/>
        </w:rPr>
        <w:t xml:space="preserve">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0B050C2E" w14:textId="6AA927E1"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3F07E7">
        <w:rPr>
          <w:rFonts w:ascii="Arial" w:eastAsia="Times New Roman" w:hAnsi="Arial" w:cs="Arial"/>
          <w:color w:val="000000"/>
          <w:sz w:val="18"/>
          <w:szCs w:val="18"/>
          <w:lang w:eastAsia="pl-PL"/>
        </w:rPr>
        <w:t>48</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lastRenderedPageBreak/>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 xml:space="preserve">Zamawiający może skorzystać z opcji w terminie obowiązywania Umowy. </w:t>
      </w:r>
    </w:p>
    <w:p w14:paraId="48807AB9" w14:textId="77777777" w:rsidR="00FC49E2" w:rsidRPr="00FC49E2" w:rsidRDefault="00FC49E2" w:rsidP="00FC49E2">
      <w:pPr>
        <w:numPr>
          <w:ilvl w:val="0"/>
          <w:numId w:val="12"/>
        </w:numPr>
        <w:suppressAutoHyphens/>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FC49E2">
      <w:pPr>
        <w:numPr>
          <w:ilvl w:val="0"/>
          <w:numId w:val="13"/>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1F63C00F"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3F07E7">
        <w:rPr>
          <w:rFonts w:ascii="Arial" w:eastAsia="Times New Roman" w:hAnsi="Arial" w:cs="Arial"/>
          <w:b/>
          <w:sz w:val="18"/>
          <w:szCs w:val="18"/>
          <w:lang w:eastAsia="zh-CN"/>
        </w:rPr>
        <w:t>12</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5CFE2FE6" w:rsidR="00FC49E2" w:rsidRPr="00FC49E2" w:rsidRDefault="002F73A6" w:rsidP="00FC49E2">
            <w:pPr>
              <w:contextualSpacing/>
              <w:jc w:val="both"/>
              <w:rPr>
                <w:rFonts w:ascii="Arial" w:eastAsia="Calibri" w:hAnsi="Arial" w:cs="Arial"/>
                <w:b/>
                <w:bCs/>
                <w:sz w:val="18"/>
                <w:szCs w:val="18"/>
              </w:rPr>
            </w:pPr>
            <w:hyperlink r:id="rId12" w:history="1">
              <w:r w:rsidR="00FF5C31" w:rsidRPr="00CA53D1">
                <w:rPr>
                  <w:rStyle w:val="Hipercze"/>
                  <w:rFonts w:ascii="Arial" w:eastAsia="Calibri" w:hAnsi="Arial" w:cs="Arial"/>
                  <w:sz w:val="18"/>
                  <w:szCs w:val="18"/>
                </w:rPr>
                <w:t>zaopatrzenie@szpitalciechanow.com.pl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w:t>
      </w:r>
      <w:r w:rsidRPr="00FC49E2">
        <w:rPr>
          <w:rFonts w:ascii="Arial" w:eastAsia="Calibri" w:hAnsi="Arial" w:cs="Arial"/>
          <w:sz w:val="18"/>
          <w:szCs w:val="18"/>
        </w:rPr>
        <w:lastRenderedPageBreak/>
        <w:t xml:space="preserve">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13"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towar dostarczony zgodnie z zamówieniem jednostkowym Zamawiającego, Wykonawca otrzyma wynagrodzenie, w terminie do 60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14"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5"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FC49E2">
      <w:pPr>
        <w:numPr>
          <w:ilvl w:val="0"/>
          <w:numId w:val="20"/>
        </w:numPr>
        <w:tabs>
          <w:tab w:val="left" w:pos="567"/>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10</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11</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8D8700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24F8E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113B3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BD3B20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3616A7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B3E52B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w:t>
      </w:r>
      <w:proofErr w:type="spellStart"/>
      <w:r w:rsidRPr="00FC49E2">
        <w:rPr>
          <w:rFonts w:ascii="Arial" w:eastAsia="Times New Roman" w:hAnsi="Arial" w:cs="Arial"/>
          <w:color w:val="000000"/>
          <w:sz w:val="18"/>
          <w:szCs w:val="18"/>
          <w:lang w:eastAsia="pl-PL"/>
        </w:rPr>
        <w:t>SSzW</w:t>
      </w:r>
      <w:proofErr w:type="spellEnd"/>
      <w:r w:rsidRPr="00FC49E2">
        <w:rPr>
          <w:rFonts w:ascii="Arial" w:eastAsia="Times New Roman" w:hAnsi="Arial" w:cs="Arial"/>
          <w:color w:val="000000"/>
          <w:sz w:val="18"/>
          <w:szCs w:val="18"/>
          <w:lang w:eastAsia="pl-PL"/>
        </w:rPr>
        <w:t xml:space="preserve">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39AABD9E"/>
    <w:lvl w:ilvl="0" w:tplc="F8A0CD10">
      <w:start w:val="1"/>
      <w:numFmt w:val="decimal"/>
      <w:lvlText w:val="5.%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0"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8C28EC"/>
    <w:multiLevelType w:val="hybridMultilevel"/>
    <w:tmpl w:val="20B04A5E"/>
    <w:lvl w:ilvl="0" w:tplc="D9065C5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6"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9"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1"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2"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38"/>
  </w:num>
  <w:num w:numId="2" w16cid:durableId="335153428">
    <w:abstractNumId w:val="6"/>
  </w:num>
  <w:num w:numId="3" w16cid:durableId="1037311011">
    <w:abstractNumId w:val="41"/>
  </w:num>
  <w:num w:numId="4" w16cid:durableId="809900807">
    <w:abstractNumId w:val="26"/>
  </w:num>
  <w:num w:numId="5" w16cid:durableId="1462840077">
    <w:abstractNumId w:val="4"/>
  </w:num>
  <w:num w:numId="6" w16cid:durableId="457337865">
    <w:abstractNumId w:val="33"/>
  </w:num>
  <w:num w:numId="7" w16cid:durableId="1836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5"/>
  </w:num>
  <w:num w:numId="11" w16cid:durableId="2047169625">
    <w:abstractNumId w:val="7"/>
  </w:num>
  <w:num w:numId="12" w16cid:durableId="598835131">
    <w:abstractNumId w:val="9"/>
  </w:num>
  <w:num w:numId="13" w16cid:durableId="1841312696">
    <w:abstractNumId w:val="24"/>
  </w:num>
  <w:num w:numId="14" w16cid:durableId="672491873">
    <w:abstractNumId w:val="21"/>
  </w:num>
  <w:num w:numId="15" w16cid:durableId="292102901">
    <w:abstractNumId w:val="36"/>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0"/>
  </w:num>
  <w:num w:numId="21" w16cid:durableId="1810904882">
    <w:abstractNumId w:val="17"/>
  </w:num>
  <w:num w:numId="22" w16cid:durableId="1799030272">
    <w:abstractNumId w:val="43"/>
  </w:num>
  <w:num w:numId="23" w16cid:durableId="1085609575">
    <w:abstractNumId w:val="40"/>
  </w:num>
  <w:num w:numId="24" w16cid:durableId="1370452563">
    <w:abstractNumId w:val="31"/>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7"/>
  </w:num>
  <w:num w:numId="31" w16cid:durableId="7655391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39"/>
  </w:num>
  <w:num w:numId="36" w16cid:durableId="19466230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6947"/>
    <w:rsid w:val="00057EA4"/>
    <w:rsid w:val="00075417"/>
    <w:rsid w:val="000A33DE"/>
    <w:rsid w:val="000A7998"/>
    <w:rsid w:val="000F52C3"/>
    <w:rsid w:val="001525F5"/>
    <w:rsid w:val="00153B31"/>
    <w:rsid w:val="00184C32"/>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2F73A6"/>
    <w:rsid w:val="00302035"/>
    <w:rsid w:val="00304088"/>
    <w:rsid w:val="00311C84"/>
    <w:rsid w:val="00330161"/>
    <w:rsid w:val="00344128"/>
    <w:rsid w:val="00371603"/>
    <w:rsid w:val="003A4263"/>
    <w:rsid w:val="003A6859"/>
    <w:rsid w:val="003D53F0"/>
    <w:rsid w:val="003F07E7"/>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C2585"/>
    <w:rsid w:val="00810C98"/>
    <w:rsid w:val="00821E8F"/>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7DB9"/>
    <w:rsid w:val="00A762B2"/>
    <w:rsid w:val="00A77B7F"/>
    <w:rsid w:val="00AB0F70"/>
    <w:rsid w:val="00AD6D4E"/>
    <w:rsid w:val="00B14D7A"/>
    <w:rsid w:val="00B267D1"/>
    <w:rsid w:val="00B63890"/>
    <w:rsid w:val="00B70562"/>
    <w:rsid w:val="00B72E1B"/>
    <w:rsid w:val="00B77C51"/>
    <w:rsid w:val="00B81182"/>
    <w:rsid w:val="00B87EFE"/>
    <w:rsid w:val="00BA0D22"/>
    <w:rsid w:val="00BB4A59"/>
    <w:rsid w:val="00BB6236"/>
    <w:rsid w:val="00BB62A5"/>
    <w:rsid w:val="00BC479E"/>
    <w:rsid w:val="00C21BC7"/>
    <w:rsid w:val="00C25ACD"/>
    <w:rsid w:val="00C5211F"/>
    <w:rsid w:val="00C643A4"/>
    <w:rsid w:val="00C84987"/>
    <w:rsid w:val="00C876E4"/>
    <w:rsid w:val="00C87B97"/>
    <w:rsid w:val="00C92664"/>
    <w:rsid w:val="00C950F9"/>
    <w:rsid w:val="00CB1C50"/>
    <w:rsid w:val="00CB7272"/>
    <w:rsid w:val="00CC1E61"/>
    <w:rsid w:val="00CE705A"/>
    <w:rsid w:val="00CF737F"/>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64EF"/>
    <w:rsid w:val="00F42727"/>
    <w:rsid w:val="00F5421C"/>
    <w:rsid w:val="00F85D84"/>
    <w:rsid w:val="00FB631F"/>
    <w:rsid w:val="00FC49E2"/>
    <w:rsid w:val="00FD6D25"/>
    <w:rsid w:val="00FE2AFE"/>
    <w:rsid w:val="00FF0388"/>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zpitalciechanow.com.pl/templates/pcj-jzukim-green/images/footer/logo_mazowsze_stopka.png" TargetMode="External"/><Relationship Id="rId13"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zaopatrzenie@szpitalciechanow.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s://szpitalciechanow.com.pl/templates/pcj-jzukim-green/images/footer/logo_mazowsze_stopka.png" TargetMode="External"/><Relationship Id="rId5" Type="http://schemas.openxmlformats.org/officeDocument/2006/relationships/webSettings" Target="webSettings.xml"/><Relationship Id="rId15" Type="http://schemas.openxmlformats.org/officeDocument/2006/relationships/hyperlink" Target="mailto:faktura@szpitalciechanow.com.pl"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6193</Words>
  <Characters>37158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46</cp:revision>
  <cp:lastPrinted>2022-05-05T08:32:00Z</cp:lastPrinted>
  <dcterms:created xsi:type="dcterms:W3CDTF">2023-04-18T09:58:00Z</dcterms:created>
  <dcterms:modified xsi:type="dcterms:W3CDTF">2024-05-15T12:17:00Z</dcterms:modified>
</cp:coreProperties>
</file>