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5240015"/>
    <w:p w14:paraId="49B6BFE8" w14:textId="74D15A9B" w:rsidR="00405F22" w:rsidRDefault="004708DD" w:rsidP="00405F22">
      <w:pPr>
        <w:pStyle w:val="Tekstpodstawowy"/>
        <w:spacing w:before="1"/>
        <w:rPr>
          <w:b/>
          <w:bCs/>
          <w:i/>
          <w:iCs/>
        </w:rPr>
      </w:pPr>
      <w:r>
        <w:rPr>
          <w:noProof/>
        </w:rPr>
        <mc:AlternateContent>
          <mc:Choice Requires="wpg">
            <w:drawing>
              <wp:anchor distT="0" distB="0" distL="114300" distR="114300" simplePos="0" relativeHeight="251659264" behindDoc="0" locked="0" layoutInCell="1" allowOverlap="1" wp14:anchorId="386F8D1F" wp14:editId="6B4694CF">
                <wp:simplePos x="0" y="0"/>
                <wp:positionH relativeFrom="margin">
                  <wp:posOffset>137435</wp:posOffset>
                </wp:positionH>
                <wp:positionV relativeFrom="paragraph">
                  <wp:posOffset>-190111</wp:posOffset>
                </wp:positionV>
                <wp:extent cx="5608367" cy="859562"/>
                <wp:effectExtent l="0" t="0" r="0" b="17145"/>
                <wp:wrapNone/>
                <wp:docPr id="2044581266" name="Grupa 10"/>
                <wp:cNvGraphicFramePr/>
                <a:graphic xmlns:a="http://schemas.openxmlformats.org/drawingml/2006/main">
                  <a:graphicData uri="http://schemas.microsoft.com/office/word/2010/wordprocessingGroup">
                    <wpg:wgp>
                      <wpg:cNvGrpSpPr/>
                      <wpg:grpSpPr>
                        <a:xfrm>
                          <a:off x="0" y="0"/>
                          <a:ext cx="5608367" cy="859562"/>
                          <a:chOff x="0" y="0"/>
                          <a:chExt cx="5744845" cy="857250"/>
                        </a:xfrm>
                      </wpg:grpSpPr>
                      <pic:pic xmlns:pic="http://schemas.openxmlformats.org/drawingml/2006/picture">
                        <pic:nvPicPr>
                          <pic:cNvPr id="309128131"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100" y="0"/>
                            <a:ext cx="975360" cy="80899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028950" y="228600"/>
                            <a:ext cx="2715895" cy="545465"/>
                          </a:xfrm>
                          <a:prstGeom prst="rect">
                            <a:avLst/>
                          </a:prstGeom>
                          <a:noFill/>
                          <a:ln>
                            <a:noFill/>
                          </a:ln>
                        </pic:spPr>
                      </pic:pic>
                      <wps:wsp>
                        <wps:cNvPr id="2122027088" name="Łącznik prosty 9"/>
                        <wps:cNvCnPr/>
                        <wps:spPr>
                          <a:xfrm>
                            <a:off x="0" y="857250"/>
                            <a:ext cx="5629275"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B4982A" id="Grupa 10" o:spid="_x0000_s1026" style="position:absolute;margin-left:10.8pt;margin-top:-14.95pt;width:441.6pt;height:67.7pt;z-index:251659264;mso-position-horizontal-relative:margin;mso-width-relative:margin;mso-height-relative:margin" coordsize="57448,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width:9753;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30289;top:2286;width:27159;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v:line id="Łącznik prosty 9" o:spid="_x0000_s1029" style="position:absolute;visibility:visible;mso-wrap-style:square" from="0,8572" to="5629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" strokecolor="#4472c4" strokeweight=".5pt">
                  <v:stroke joinstyle="miter"/>
                </v:line>
                <w10:wrap anchorx="margin"/>
              </v:group>
            </w:pict>
          </mc:Fallback>
        </mc:AlternateContent>
      </w:r>
    </w:p>
    <w:p w14:paraId="36D8D2DC" w14:textId="3BB6F49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1"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04379DFF"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4708DD">
        <w:rPr>
          <w:rFonts w:ascii="Arial" w:eastAsia="Times New Roman" w:hAnsi="Arial" w:cs="Arial"/>
          <w:snapToGrid w:val="0"/>
          <w:sz w:val="18"/>
          <w:szCs w:val="18"/>
          <w:lang w:eastAsia="pl-PL"/>
        </w:rPr>
        <w:t>46</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4D530F3"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w:t>
      </w:r>
      <w:r w:rsidR="004708DD" w:rsidRPr="004708DD">
        <w:rPr>
          <w:rFonts w:ascii="Arial" w:eastAsia="Times New Roman" w:hAnsi="Arial" w:cs="Arial"/>
          <w:b/>
          <w:i/>
          <w:sz w:val="18"/>
          <w:szCs w:val="18"/>
          <w:lang w:eastAsia="pl-PL"/>
        </w:rPr>
        <w:t>odzieży i obuwia roboczego dla personelu Szpitala</w:t>
      </w:r>
      <w:r w:rsidR="004708DD">
        <w:rPr>
          <w:rFonts w:ascii="Arial" w:eastAsia="Times New Roman" w:hAnsi="Arial" w:cs="Arial"/>
          <w:b/>
          <w:i/>
          <w:sz w:val="18"/>
          <w:szCs w:val="18"/>
          <w:lang w:eastAsia="pl-PL"/>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37350941"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4708DD">
        <w:rPr>
          <w:rFonts w:ascii="Arial" w:eastAsia="Times New Roman" w:hAnsi="Arial" w:cs="Arial"/>
          <w:color w:val="000000"/>
          <w:sz w:val="18"/>
          <w:szCs w:val="18"/>
          <w:lang w:eastAsia="pl-PL"/>
        </w:rPr>
        <w:t>46</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5DEB788A" w14:textId="3314F530" w:rsidR="008B53FE" w:rsidRPr="00773CB4" w:rsidRDefault="00FC49E2" w:rsidP="00773CB4">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1"/>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64DE185"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4708DD">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0664D3D5" w:rsidR="00FC49E2" w:rsidRPr="00FC49E2" w:rsidRDefault="00703E4A" w:rsidP="00FC49E2">
            <w:pPr>
              <w:contextualSpacing/>
              <w:jc w:val="both"/>
              <w:rPr>
                <w:rFonts w:ascii="Arial" w:eastAsia="Calibri" w:hAnsi="Arial" w:cs="Arial"/>
                <w:b/>
                <w:bCs/>
                <w:sz w:val="18"/>
                <w:szCs w:val="18"/>
              </w:rPr>
            </w:pPr>
            <w:hyperlink r:id="rId12" w:history="1">
              <w:r w:rsidR="00773CB4" w:rsidRPr="00CF0D6D">
                <w:rPr>
                  <w:rStyle w:val="Hipercze"/>
                  <w:rFonts w:ascii="Arial" w:eastAsia="Calibri" w:hAnsi="Arial" w:cs="Arial"/>
                  <w:sz w:val="18"/>
                  <w:szCs w:val="18"/>
                </w:rPr>
                <w:t>z</w:t>
              </w:r>
              <w:r w:rsidR="00773CB4" w:rsidRPr="00CF0D6D">
                <w:rPr>
                  <w:rStyle w:val="Hipercze"/>
                  <w:rFonts w:eastAsia="Calibri"/>
                </w:rPr>
                <w:t>aopatrzenie</w:t>
              </w:r>
              <w:r w:rsidR="00773CB4" w:rsidRPr="00CF0D6D">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13"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2"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17AA6F2C"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Za towar dostarczony zgodnie z zamówieniem jednostkowym Zamawiającego, Wykonawca otrzyma wynagrodzenie, w terminie do </w:t>
      </w:r>
      <w:r w:rsidR="00703E4A">
        <w:rPr>
          <w:rFonts w:ascii="Arial" w:eastAsia="Times New Roman" w:hAnsi="Arial" w:cs="Arial"/>
          <w:sz w:val="18"/>
          <w:szCs w:val="18"/>
          <w:lang w:eastAsia="pl-PL"/>
        </w:rPr>
        <w:t>………..</w:t>
      </w:r>
      <w:r w:rsidRPr="00FC49E2">
        <w:rPr>
          <w:rFonts w:ascii="Arial" w:eastAsia="Times New Roman" w:hAnsi="Arial" w:cs="Arial"/>
          <w:sz w:val="18"/>
          <w:szCs w:val="18"/>
          <w:lang w:eastAsia="pl-PL"/>
        </w:rPr>
        <w:t xml:space="preserve">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4"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5"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2"/>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3"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3"/>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4"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4"/>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1431A16D"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A12F35">
        <w:rPr>
          <w:rFonts w:ascii="Arial" w:eastAsia="Times New Roman" w:hAnsi="Arial" w:cs="Arial"/>
          <w:b/>
          <w:sz w:val="18"/>
          <w:szCs w:val="18"/>
          <w:lang w:eastAsia="zh-CN"/>
        </w:rPr>
        <w:t>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86F23"/>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08DD"/>
    <w:rsid w:val="00474591"/>
    <w:rsid w:val="00476939"/>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D3BC3"/>
    <w:rsid w:val="006D6624"/>
    <w:rsid w:val="006D687A"/>
    <w:rsid w:val="00702E74"/>
    <w:rsid w:val="00703E4A"/>
    <w:rsid w:val="00773CB4"/>
    <w:rsid w:val="007C2585"/>
    <w:rsid w:val="007F663D"/>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2F35"/>
    <w:rsid w:val="00A14103"/>
    <w:rsid w:val="00A16DD0"/>
    <w:rsid w:val="00A37DB9"/>
    <w:rsid w:val="00A71C45"/>
    <w:rsid w:val="00A77B7F"/>
    <w:rsid w:val="00AB0F70"/>
    <w:rsid w:val="00AD6D4E"/>
    <w:rsid w:val="00B14D7A"/>
    <w:rsid w:val="00B267D1"/>
    <w:rsid w:val="00B63890"/>
    <w:rsid w:val="00B70562"/>
    <w:rsid w:val="00B72E1B"/>
    <w:rsid w:val="00B77C51"/>
    <w:rsid w:val="00B81182"/>
    <w:rsid w:val="00B87EFE"/>
    <w:rsid w:val="00BA0D22"/>
    <w:rsid w:val="00BB4A59"/>
    <w:rsid w:val="00BB4B8A"/>
    <w:rsid w:val="00BB62A5"/>
    <w:rsid w:val="00BC479E"/>
    <w:rsid w:val="00BC558D"/>
    <w:rsid w:val="00BC71A7"/>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zaopatrzenie@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mailto:faktura@szpitalciechanow.com.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6180</Words>
  <Characters>37084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62</cp:revision>
  <cp:lastPrinted>2022-05-05T08:32:00Z</cp:lastPrinted>
  <dcterms:created xsi:type="dcterms:W3CDTF">2023-04-18T09:58:00Z</dcterms:created>
  <dcterms:modified xsi:type="dcterms:W3CDTF">2024-05-17T07:58:00Z</dcterms:modified>
</cp:coreProperties>
</file>