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078D52A5"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4A3F7D">
        <w:rPr>
          <w:rFonts w:ascii="Arial" w:eastAsia="Times New Roman" w:hAnsi="Arial" w:cs="Arial"/>
          <w:snapToGrid w:val="0"/>
          <w:sz w:val="18"/>
          <w:szCs w:val="18"/>
          <w:lang w:eastAsia="pl-PL"/>
        </w:rPr>
        <w:t>50</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Pzp, (t.j.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5CE4946D" w:rsidR="00FC49E2" w:rsidRPr="00BC71A7"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00353355" w:rsidRPr="00353355">
        <w:rPr>
          <w:rFonts w:ascii="Arial" w:eastAsia="Times New Roman" w:hAnsi="Arial" w:cs="Arial"/>
          <w:b/>
          <w:i/>
          <w:sz w:val="18"/>
          <w:szCs w:val="18"/>
          <w:lang w:eastAsia="pl-PL"/>
        </w:rPr>
        <w:t>dostaw</w:t>
      </w:r>
      <w:r w:rsidR="00FF44E4">
        <w:rPr>
          <w:rFonts w:ascii="Arial" w:eastAsia="Times New Roman" w:hAnsi="Arial" w:cs="Arial"/>
          <w:b/>
          <w:i/>
          <w:sz w:val="18"/>
          <w:szCs w:val="18"/>
          <w:lang w:eastAsia="pl-PL"/>
        </w:rPr>
        <w:t>a</w:t>
      </w:r>
      <w:r w:rsidR="00353355" w:rsidRPr="00353355">
        <w:rPr>
          <w:rFonts w:ascii="Arial" w:eastAsia="Times New Roman" w:hAnsi="Arial" w:cs="Arial"/>
          <w:b/>
          <w:i/>
          <w:sz w:val="18"/>
          <w:szCs w:val="18"/>
          <w:lang w:eastAsia="pl-PL"/>
        </w:rPr>
        <w:t xml:space="preserve"> </w:t>
      </w:r>
      <w:r w:rsidR="004A3F7D" w:rsidRPr="004A3F7D">
        <w:rPr>
          <w:rFonts w:ascii="Arial" w:eastAsia="Times New Roman" w:hAnsi="Arial" w:cs="Arial"/>
          <w:b/>
          <w:i/>
          <w:sz w:val="18"/>
          <w:szCs w:val="18"/>
          <w:lang w:eastAsia="pl-PL"/>
        </w:rPr>
        <w:t>materiałów zużywalnych i odczynników do diagnostyki laboratoryjnej</w:t>
      </w:r>
      <w:r w:rsidR="004A3F7D">
        <w:rPr>
          <w:rFonts w:ascii="Arial" w:eastAsia="Times New Roman" w:hAnsi="Arial" w:cs="Arial"/>
          <w:b/>
          <w:i/>
          <w:sz w:val="18"/>
          <w:szCs w:val="18"/>
          <w:lang w:eastAsia="pl-PL"/>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3D7E5390"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4A3F7D">
        <w:rPr>
          <w:rFonts w:ascii="Arial" w:eastAsia="Times New Roman" w:hAnsi="Arial" w:cs="Arial"/>
          <w:color w:val="000000"/>
          <w:sz w:val="18"/>
          <w:szCs w:val="18"/>
          <w:lang w:eastAsia="pl-PL"/>
        </w:rPr>
        <w:t>50</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1351BE">
      <w:pPr>
        <w:suppressAutoHyphens/>
        <w:ind w:left="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W celu umożliwienia Zamawiającemu skorzystania z prawa opcji, Wykonawca zobowiązuje się do bieżącego informowania  Zamawiającego o przypadkach, w których poziom zrealizowania całości </w:t>
      </w:r>
      <w:r w:rsidRPr="00FC49E2">
        <w:rPr>
          <w:rFonts w:ascii="Arial" w:hAnsi="Arial" w:cs="Arial"/>
          <w:kern w:val="2"/>
          <w:sz w:val="18"/>
          <w:szCs w:val="18"/>
          <w14:ligatures w14:val="standardContextual"/>
        </w:rPr>
        <w:lastRenderedPageBreak/>
        <w:t>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5DEB788A" w14:textId="3314F530" w:rsidR="008B53FE" w:rsidRPr="00773CB4" w:rsidRDefault="00FC49E2" w:rsidP="00773CB4">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50290AF4"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2F75FA">
        <w:rPr>
          <w:rFonts w:ascii="Arial" w:eastAsia="Times New Roman" w:hAnsi="Arial" w:cs="Arial"/>
          <w:b/>
          <w:sz w:val="18"/>
          <w:szCs w:val="18"/>
          <w:lang w:eastAsia="zh-CN"/>
        </w:rPr>
        <w:t>48</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0664D3D5" w:rsidR="00FC49E2" w:rsidRPr="00FC49E2" w:rsidRDefault="002F75FA" w:rsidP="00FC49E2">
            <w:pPr>
              <w:contextualSpacing/>
              <w:jc w:val="both"/>
              <w:rPr>
                <w:rFonts w:ascii="Arial" w:eastAsia="Calibri" w:hAnsi="Arial" w:cs="Arial"/>
                <w:b/>
                <w:bCs/>
                <w:sz w:val="18"/>
                <w:szCs w:val="18"/>
              </w:rPr>
            </w:pPr>
            <w:hyperlink r:id="rId7" w:history="1">
              <w:r w:rsidR="00773CB4" w:rsidRPr="00CF0D6D">
                <w:rPr>
                  <w:rStyle w:val="Hipercze"/>
                  <w:rFonts w:ascii="Arial" w:eastAsia="Calibri" w:hAnsi="Arial" w:cs="Arial"/>
                  <w:sz w:val="18"/>
                  <w:szCs w:val="18"/>
                </w:rPr>
                <w:t>z</w:t>
              </w:r>
              <w:r w:rsidR="00773CB4" w:rsidRPr="00CF0D6D">
                <w:rPr>
                  <w:rStyle w:val="Hipercze"/>
                  <w:rFonts w:eastAsia="Calibri"/>
                </w:rPr>
                <w:t>aopatrzenie</w:t>
              </w:r>
              <w:r w:rsidR="00773CB4" w:rsidRPr="00CF0D6D">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lastRenderedPageBreak/>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w:t>
      </w:r>
      <w:r w:rsidRPr="00FC49E2">
        <w:rPr>
          <w:rFonts w:ascii="Arial" w:eastAsia="Times New Roman" w:hAnsi="Arial" w:cs="Arial"/>
          <w:sz w:val="18"/>
          <w:szCs w:val="18"/>
          <w:lang w:eastAsia="zh-CN"/>
        </w:rPr>
        <w:lastRenderedPageBreak/>
        <w:t xml:space="preserve">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5D5DAE30" w14:textId="77777777" w:rsidR="00432E6C" w:rsidRPr="00FC49E2" w:rsidRDefault="00432E6C" w:rsidP="00432E6C">
      <w:pPr>
        <w:suppressAutoHyphens/>
        <w:contextualSpacing/>
        <w:jc w:val="both"/>
        <w:rPr>
          <w:rFonts w:ascii="Arial" w:eastAsia="Times New Roman" w:hAnsi="Arial" w:cs="Arial"/>
          <w:sz w:val="18"/>
          <w:szCs w:val="18"/>
          <w:lang w:eastAsia="zh-CN"/>
        </w:rPr>
      </w:pP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5941D2E" w14:textId="77777777" w:rsidR="00F27AAB" w:rsidRPr="00FC49E2" w:rsidRDefault="00F27AAB" w:rsidP="00F27AAB">
      <w:pPr>
        <w:suppressAutoHyphens/>
        <w:spacing w:after="160" w:line="252" w:lineRule="auto"/>
        <w:contextualSpacing/>
        <w:jc w:val="both"/>
        <w:rPr>
          <w:rFonts w:ascii="Arial" w:eastAsia="Times New Roman" w:hAnsi="Arial" w:cs="Arial"/>
          <w:sz w:val="18"/>
          <w:szCs w:val="18"/>
          <w:lang w:eastAsia="zh-CN"/>
        </w:rPr>
      </w:pP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1431A16D"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A12F35">
        <w:rPr>
          <w:rFonts w:ascii="Arial" w:eastAsia="Times New Roman" w:hAnsi="Arial" w:cs="Arial"/>
          <w:b/>
          <w:sz w:val="18"/>
          <w:szCs w:val="18"/>
          <w:lang w:eastAsia="zh-CN"/>
        </w:rPr>
        <w:t>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DBAF29" w14:textId="77777777" w:rsidR="00BC558D" w:rsidRDefault="00BC558D" w:rsidP="00FC49E2">
      <w:pPr>
        <w:widowControl w:val="0"/>
        <w:suppressAutoHyphens/>
        <w:jc w:val="both"/>
        <w:rPr>
          <w:rFonts w:ascii="Arial" w:eastAsia="Times New Roman" w:hAnsi="Arial" w:cs="Arial"/>
          <w:b/>
          <w:sz w:val="18"/>
          <w:szCs w:val="18"/>
          <w:lang w:eastAsia="zh-CN"/>
        </w:rPr>
      </w:pPr>
    </w:p>
    <w:p w14:paraId="5A63C929" w14:textId="77777777" w:rsidR="00BC558D" w:rsidRPr="00FC49E2" w:rsidRDefault="00BC558D"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6" w15:restartNumberingAfterBreak="0">
    <w:nsid w:val="00000041"/>
    <w:multiLevelType w:val="multilevel"/>
    <w:tmpl w:val="A9B2B64E"/>
    <w:name w:val="WW8Num222"/>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11"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B3E39"/>
    <w:multiLevelType w:val="multilevel"/>
    <w:tmpl w:val="73805C88"/>
    <w:lvl w:ilvl="0">
      <w:start w:val="2"/>
      <w:numFmt w:val="lowerLetter"/>
      <w:lvlText w:val="%1."/>
      <w:lvlJc w:val="left"/>
      <w:pPr>
        <w:tabs>
          <w:tab w:val="num" w:pos="360"/>
        </w:tabs>
        <w:ind w:left="360" w:hanging="360"/>
      </w:pPr>
      <w:rPr>
        <w:rFonts w:ascii="Arial" w:hAnsi="Arial" w:cs="Arial" w:hint="default"/>
        <w:bCs/>
      </w:rPr>
    </w:lvl>
    <w:lvl w:ilvl="1">
      <w:start w:val="11"/>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7"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0"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3"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5"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6"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2"/>
  </w:num>
  <w:num w:numId="2" w16cid:durableId="335153428">
    <w:abstractNumId w:val="9"/>
  </w:num>
  <w:num w:numId="3" w16cid:durableId="1037311011">
    <w:abstractNumId w:val="45"/>
  </w:num>
  <w:num w:numId="4" w16cid:durableId="809900807">
    <w:abstractNumId w:val="30"/>
  </w:num>
  <w:num w:numId="5" w16cid:durableId="1462840077">
    <w:abstractNumId w:val="7"/>
  </w:num>
  <w:num w:numId="6" w16cid:durableId="457337865">
    <w:abstractNumId w:val="37"/>
  </w:num>
  <w:num w:numId="7" w16cid:durableId="1836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9"/>
  </w:num>
  <w:num w:numId="9" w16cid:durableId="258803770">
    <w:abstractNumId w:val="13"/>
  </w:num>
  <w:num w:numId="10" w16cid:durableId="1434205420">
    <w:abstractNumId w:val="39"/>
  </w:num>
  <w:num w:numId="11" w16cid:durableId="2047169625">
    <w:abstractNumId w:val="10"/>
  </w:num>
  <w:num w:numId="12" w16cid:durableId="598835131">
    <w:abstractNumId w:val="12"/>
  </w:num>
  <w:num w:numId="13" w16cid:durableId="1841312696">
    <w:abstractNumId w:val="28"/>
  </w:num>
  <w:num w:numId="14" w16cid:durableId="672491873">
    <w:abstractNumId w:val="25"/>
  </w:num>
  <w:num w:numId="15" w16cid:durableId="292102901">
    <w:abstractNumId w:val="40"/>
  </w:num>
  <w:num w:numId="16" w16cid:durableId="6058806">
    <w:abstractNumId w:val="18"/>
  </w:num>
  <w:num w:numId="17" w16cid:durableId="143745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31"/>
  </w:num>
  <w:num w:numId="20" w16cid:durableId="1511721404">
    <w:abstractNumId w:val="34"/>
  </w:num>
  <w:num w:numId="21" w16cid:durableId="1810904882">
    <w:abstractNumId w:val="21"/>
  </w:num>
  <w:num w:numId="22" w16cid:durableId="1799030272">
    <w:abstractNumId w:val="47"/>
  </w:num>
  <w:num w:numId="23" w16cid:durableId="1085609575">
    <w:abstractNumId w:val="44"/>
  </w:num>
  <w:num w:numId="24" w16cid:durableId="1370452563">
    <w:abstractNumId w:val="35"/>
  </w:num>
  <w:num w:numId="25" w16cid:durableId="961304077">
    <w:abstractNumId w:val="32"/>
  </w:num>
  <w:num w:numId="26" w16cid:durableId="1786466532">
    <w:abstractNumId w:val="22"/>
  </w:num>
  <w:num w:numId="27" w16cid:durableId="739710891">
    <w:abstractNumId w:val="26"/>
    <w:lvlOverride w:ilvl="0">
      <w:startOverride w:val="1"/>
    </w:lvlOverride>
    <w:lvlOverride w:ilvl="1"/>
    <w:lvlOverride w:ilvl="2"/>
    <w:lvlOverride w:ilvl="3"/>
    <w:lvlOverride w:ilvl="4"/>
    <w:lvlOverride w:ilvl="5"/>
    <w:lvlOverride w:ilvl="6"/>
    <w:lvlOverride w:ilvl="7"/>
    <w:lvlOverride w:ilvl="8"/>
  </w:num>
  <w:num w:numId="28" w16cid:durableId="1417705272">
    <w:abstractNumId w:val="23"/>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5"/>
  </w:num>
  <w:num w:numId="30" w16cid:durableId="1100687808">
    <w:abstractNumId w:val="41"/>
  </w:num>
  <w:num w:numId="31" w16cid:durableId="765539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23"/>
  </w:num>
  <w:num w:numId="34" w16cid:durableId="386338833">
    <w:abstractNumId w:val="14"/>
  </w:num>
  <w:num w:numId="35" w16cid:durableId="1665813157">
    <w:abstractNumId w:val="43"/>
  </w:num>
  <w:num w:numId="36" w16cid:durableId="194662304">
    <w:abstractNumId w:val="27"/>
  </w:num>
  <w:num w:numId="37" w16cid:durableId="366687775">
    <w:abstractNumId w:val="5"/>
    <w:lvlOverride w:ilvl="0">
      <w:startOverride w:val="1"/>
    </w:lvlOverride>
  </w:num>
  <w:num w:numId="38" w16cid:durableId="66336004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8258265">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0948493">
    <w:abstractNumId w:val="6"/>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4104"/>
    <w:rsid w:val="00056947"/>
    <w:rsid w:val="00057EA4"/>
    <w:rsid w:val="00075417"/>
    <w:rsid w:val="000A33DE"/>
    <w:rsid w:val="000A7998"/>
    <w:rsid w:val="000F52C3"/>
    <w:rsid w:val="001351BE"/>
    <w:rsid w:val="001525F5"/>
    <w:rsid w:val="00153B31"/>
    <w:rsid w:val="00184C32"/>
    <w:rsid w:val="00186F23"/>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2F75FA"/>
    <w:rsid w:val="00302035"/>
    <w:rsid w:val="00304088"/>
    <w:rsid w:val="00311C84"/>
    <w:rsid w:val="00330161"/>
    <w:rsid w:val="00344128"/>
    <w:rsid w:val="00353355"/>
    <w:rsid w:val="00371603"/>
    <w:rsid w:val="003A4263"/>
    <w:rsid w:val="003D53F0"/>
    <w:rsid w:val="003F61D4"/>
    <w:rsid w:val="00405F22"/>
    <w:rsid w:val="00422558"/>
    <w:rsid w:val="00425E2C"/>
    <w:rsid w:val="00432E6C"/>
    <w:rsid w:val="00453D8E"/>
    <w:rsid w:val="00461DB3"/>
    <w:rsid w:val="00467CC1"/>
    <w:rsid w:val="00474591"/>
    <w:rsid w:val="00493648"/>
    <w:rsid w:val="004A1DE5"/>
    <w:rsid w:val="004A3F7D"/>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20"/>
    <w:rsid w:val="006871F4"/>
    <w:rsid w:val="006A1DF5"/>
    <w:rsid w:val="006B59F1"/>
    <w:rsid w:val="006C0EFB"/>
    <w:rsid w:val="006D3BC3"/>
    <w:rsid w:val="006D6624"/>
    <w:rsid w:val="006D687A"/>
    <w:rsid w:val="00702E74"/>
    <w:rsid w:val="00773CB4"/>
    <w:rsid w:val="007C2585"/>
    <w:rsid w:val="007F663D"/>
    <w:rsid w:val="00810C98"/>
    <w:rsid w:val="00821E8F"/>
    <w:rsid w:val="00852D55"/>
    <w:rsid w:val="008550B1"/>
    <w:rsid w:val="008714F1"/>
    <w:rsid w:val="008A10FE"/>
    <w:rsid w:val="008B2547"/>
    <w:rsid w:val="008B53FE"/>
    <w:rsid w:val="00947529"/>
    <w:rsid w:val="0096240E"/>
    <w:rsid w:val="00983A4B"/>
    <w:rsid w:val="00995A2A"/>
    <w:rsid w:val="009A314F"/>
    <w:rsid w:val="009F0C32"/>
    <w:rsid w:val="009F21A8"/>
    <w:rsid w:val="00A12F35"/>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4B8A"/>
    <w:rsid w:val="00BB62A5"/>
    <w:rsid w:val="00BC479E"/>
    <w:rsid w:val="00BC558D"/>
    <w:rsid w:val="00BC71A7"/>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86EBA"/>
    <w:rsid w:val="00E92BB9"/>
    <w:rsid w:val="00EB26DD"/>
    <w:rsid w:val="00EB41EE"/>
    <w:rsid w:val="00EC12C6"/>
    <w:rsid w:val="00EE178D"/>
    <w:rsid w:val="00EF0F60"/>
    <w:rsid w:val="00F06A56"/>
    <w:rsid w:val="00F12F6D"/>
    <w:rsid w:val="00F22E33"/>
    <w:rsid w:val="00F27AAB"/>
    <w:rsid w:val="00F364EF"/>
    <w:rsid w:val="00F42727"/>
    <w:rsid w:val="00F5421C"/>
    <w:rsid w:val="00F85D84"/>
    <w:rsid w:val="00FA114A"/>
    <w:rsid w:val="00FB631F"/>
    <w:rsid w:val="00FC49E2"/>
    <w:rsid w:val="00FD6D25"/>
    <w:rsid w:val="00FE2AFE"/>
    <w:rsid w:val="00FF0388"/>
    <w:rsid w:val="00FF44E4"/>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672227">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 w:id="20058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6182</Words>
  <Characters>37096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63</cp:revision>
  <cp:lastPrinted>2022-05-05T08:32:00Z</cp:lastPrinted>
  <dcterms:created xsi:type="dcterms:W3CDTF">2023-04-18T09:58:00Z</dcterms:created>
  <dcterms:modified xsi:type="dcterms:W3CDTF">2024-05-23T08:35:00Z</dcterms:modified>
</cp:coreProperties>
</file>