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35240015"/>
    <w:p w14:paraId="6E53E3E6" w14:textId="4A6E190C" w:rsidR="000B55A7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3BEA4" wp14:editId="7C759F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4845" cy="857250"/>
                <wp:effectExtent l="0" t="0" r="8255" b="19050"/>
                <wp:wrapNone/>
                <wp:docPr id="2044581266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857250"/>
                          <a:chOff x="0" y="0"/>
                          <a:chExt cx="5744845" cy="857250"/>
                        </a:xfrm>
                      </wpg:grpSpPr>
                      <pic:pic xmlns:pic="http://schemas.openxmlformats.org/drawingml/2006/picture">
                        <pic:nvPicPr>
                          <pic:cNvPr id="13320729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97536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668502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228600"/>
                            <a:ext cx="27158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04586746" name="Łącznik prosty 704586746"/>
                        <wps:cNvCnPr/>
                        <wps:spPr>
                          <a:xfrm>
                            <a:off x="0" y="857250"/>
                            <a:ext cx="5629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2DF24" id="Grupa 10" o:spid="_x0000_s1026" style="position:absolute;margin-left:0;margin-top:0;width:452.35pt;height:67.5pt;z-index:251659264" coordsize="57448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1;width:9753;height:8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">
                  <v:imagedata r:id="rId8" o:title=""/>
                </v:shape>
                <v:shape id="Picture 3" o:spid="_x0000_s1028" type="#_x0000_t75" style="position:absolute;left:30289;top:2286;width:27159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">
                  <v:imagedata r:id="rId9" r:href="rId10"/>
                </v:shape>
                <v:line id="Łącznik prosty 704586746" o:spid="_x0000_s1029" style="position:absolute;visibility:visible;mso-wrap-style:square" from="0,8572" to="56292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7F858074" w14:textId="77777777" w:rsidR="00DF0A42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5FCBF1" w14:textId="77777777" w:rsidR="00DF0A42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A6D259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A8B0B5" w14:textId="77777777" w:rsidR="00DF0A42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BBEA787" w14:textId="77777777" w:rsidR="00DF0A42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47E747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33E09885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AF55C00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0B55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2E691732" w14:textId="01D71B6F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317A6B0F" w:rsidR="00C639D6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4C1AFE">
        <w:rPr>
          <w:rFonts w:ascii="Arial" w:eastAsia="Times New Roman" w:hAnsi="Arial" w:cs="Arial"/>
          <w:sz w:val="18"/>
          <w:szCs w:val="18"/>
          <w:lang w:eastAsia="pl-PL"/>
        </w:rPr>
        <w:t>54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3F75E2EC" w14:textId="77777777" w:rsidR="0063646B" w:rsidRPr="00B4447A" w:rsidRDefault="0063646B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931083D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C1AFE" w:rsidRPr="004C1AFE">
        <w:rPr>
          <w:rFonts w:ascii="Arial" w:hAnsi="Arial" w:cs="Arial"/>
          <w:b/>
          <w:bCs/>
          <w:sz w:val="18"/>
          <w:szCs w:val="18"/>
        </w:rPr>
        <w:t xml:space="preserve"> filtrów oraz odbiór i utylizacja filtrów zużytych</w:t>
      </w:r>
      <w:r w:rsidR="004C1AFE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BD07FB8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4C1A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1C9F857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251A7D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11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53E010B7" w14:textId="285FAA89" w:rsidR="00D266C2" w:rsidRPr="00584E10" w:rsidRDefault="00D266C2" w:rsidP="00D266C2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24E7122C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45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B26417" w14:textId="77777777" w:rsidR="00DB7231" w:rsidRPr="00584E10" w:rsidRDefault="00DB7231" w:rsidP="00DB7231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6E963600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tego obowiązku Wykonawca przekazuje na adres: </w:t>
      </w:r>
      <w:hyperlink r:id="rId12" w:history="1">
        <w:r w:rsidR="005B61B6" w:rsidRPr="00EB4580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5E5517B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973C794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9BC682F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BF5B0C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1B8CD7F5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05459512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9747674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3F132B4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733192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3E59C1D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146F386B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09D42163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2A119581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FA134B9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670AC9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B9B1CB7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8A960DC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4F5C397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35D78BC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46924674" w14:textId="77777777" w:rsidR="00195188" w:rsidRDefault="00584E10" w:rsidP="00621590">
      <w:pPr>
        <w:pStyle w:val="Akapitzlist"/>
        <w:widowControl w:val="0"/>
        <w:numPr>
          <w:ilvl w:val="0"/>
          <w:numId w:val="33"/>
        </w:numPr>
        <w:shd w:val="clear" w:color="auto" w:fill="D9E2F3" w:themeFill="accent1" w:themeFillTint="33"/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195188">
        <w:rPr>
          <w:rFonts w:ascii="Arial" w:hAnsi="Arial" w:cs="Arial"/>
          <w:snapToGrid w:val="0"/>
          <w:sz w:val="18"/>
          <w:szCs w:val="18"/>
          <w:lang w:eastAsia="pl-PL"/>
        </w:rPr>
        <w:t xml:space="preserve">Umowa została sporządzona w postaci elektronicznej i podpisana przez każdą ze Stron kwalifikowanym </w:t>
      </w:r>
    </w:p>
    <w:p w14:paraId="74A5BD75" w14:textId="77777777" w:rsidR="00195188" w:rsidRDefault="00195188" w:rsidP="00621590">
      <w:pPr>
        <w:pStyle w:val="Akapitzlist"/>
        <w:widowControl w:val="0"/>
        <w:shd w:val="clear" w:color="auto" w:fill="D9E2F3" w:themeFill="accent1" w:themeFillTint="33"/>
        <w:ind w:left="142" w:firstLine="142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podpisem elektronicznym.</w:t>
      </w:r>
    </w:p>
    <w:p w14:paraId="66E093BE" w14:textId="53A32442" w:rsidR="00195188" w:rsidRPr="00195188" w:rsidRDefault="00195188" w:rsidP="00621590">
      <w:pPr>
        <w:pStyle w:val="Akapitzlist"/>
        <w:widowControl w:val="0"/>
        <w:numPr>
          <w:ilvl w:val="0"/>
          <w:numId w:val="33"/>
        </w:numPr>
        <w:shd w:val="clear" w:color="auto" w:fill="D9E2F3" w:themeFill="accent1" w:themeFillTint="33"/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hAnsi="Arial" w:cs="Arial"/>
          <w:snapToGrid w:val="0"/>
          <w:sz w:val="18"/>
          <w:szCs w:val="18"/>
          <w:lang w:eastAsia="pl-PL"/>
        </w:rPr>
        <w:t>Datą zawarcia Umowy jest data złożenia oświadczenia woli o jej zawarciu przez ostatnią ze Stron.</w:t>
      </w:r>
    </w:p>
    <w:p w14:paraId="003A85E3" w14:textId="24AB9E31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52BDC3E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142CBA89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092E71FF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1F1E4808" w14:textId="162E7566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6C6636" w14:textId="46583FCB" w:rsidR="00584E10" w:rsidRPr="00584E10" w:rsidRDefault="00584E10" w:rsidP="00F47865">
      <w:pPr>
        <w:ind w:right="-283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B00163"/>
    <w:multiLevelType w:val="hybridMultilevel"/>
    <w:tmpl w:val="FBA0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10"/>
  </w:num>
  <w:num w:numId="12" w16cid:durableId="865366387">
    <w:abstractNumId w:val="24"/>
  </w:num>
  <w:num w:numId="13" w16cid:durableId="1315403981">
    <w:abstractNumId w:val="9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1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199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4579"/>
    <w:rsid w:val="000A7998"/>
    <w:rsid w:val="000B55A7"/>
    <w:rsid w:val="00110DAC"/>
    <w:rsid w:val="001327BC"/>
    <w:rsid w:val="001551CD"/>
    <w:rsid w:val="00155545"/>
    <w:rsid w:val="00162CD1"/>
    <w:rsid w:val="00184C32"/>
    <w:rsid w:val="00195188"/>
    <w:rsid w:val="001C5862"/>
    <w:rsid w:val="001D2150"/>
    <w:rsid w:val="001E2E2A"/>
    <w:rsid w:val="00216083"/>
    <w:rsid w:val="00251A7D"/>
    <w:rsid w:val="00253CA0"/>
    <w:rsid w:val="002579C7"/>
    <w:rsid w:val="002660B6"/>
    <w:rsid w:val="00274C0D"/>
    <w:rsid w:val="00282B85"/>
    <w:rsid w:val="002A32C8"/>
    <w:rsid w:val="002C654A"/>
    <w:rsid w:val="002C7597"/>
    <w:rsid w:val="00302035"/>
    <w:rsid w:val="00304088"/>
    <w:rsid w:val="00311C84"/>
    <w:rsid w:val="00336340"/>
    <w:rsid w:val="00344128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289F"/>
    <w:rsid w:val="00493648"/>
    <w:rsid w:val="004C1AFE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B61B6"/>
    <w:rsid w:val="005C23C0"/>
    <w:rsid w:val="005E389F"/>
    <w:rsid w:val="005F1BCA"/>
    <w:rsid w:val="00600260"/>
    <w:rsid w:val="00600696"/>
    <w:rsid w:val="00604A62"/>
    <w:rsid w:val="006206EF"/>
    <w:rsid w:val="00621590"/>
    <w:rsid w:val="0063646B"/>
    <w:rsid w:val="006570F7"/>
    <w:rsid w:val="006871F4"/>
    <w:rsid w:val="006A1DF5"/>
    <w:rsid w:val="006A2C68"/>
    <w:rsid w:val="006D3BC3"/>
    <w:rsid w:val="006D6624"/>
    <w:rsid w:val="00721E23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061C"/>
    <w:rsid w:val="00C25ACD"/>
    <w:rsid w:val="00C5211F"/>
    <w:rsid w:val="00C639D6"/>
    <w:rsid w:val="00C85ABB"/>
    <w:rsid w:val="00CB7272"/>
    <w:rsid w:val="00D04F98"/>
    <w:rsid w:val="00D266C2"/>
    <w:rsid w:val="00D317EF"/>
    <w:rsid w:val="00D860D6"/>
    <w:rsid w:val="00DB7231"/>
    <w:rsid w:val="00DC27FD"/>
    <w:rsid w:val="00DD3631"/>
    <w:rsid w:val="00DD69FC"/>
    <w:rsid w:val="00DF0A42"/>
    <w:rsid w:val="00DF664B"/>
    <w:rsid w:val="00EB7074"/>
    <w:rsid w:val="00EB7D2E"/>
    <w:rsid w:val="00EC12C6"/>
    <w:rsid w:val="00F06A56"/>
    <w:rsid w:val="00F20CAE"/>
    <w:rsid w:val="00F22E33"/>
    <w:rsid w:val="00F35745"/>
    <w:rsid w:val="00F364EF"/>
    <w:rsid w:val="00F47865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2660B6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1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zpitalciechanow.com.pl/templates/pcj-jzukim-green/images/footer/logo_mazowsze_stopka.png" TargetMode="External"/><Relationship Id="rId12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image" Target="https://szpitalciechanow.com.pl/templates/pcj-jzukim-green/images/footer/logo_mazowsze_stopk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2637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70</cp:revision>
  <cp:lastPrinted>2022-02-14T11:16:00Z</cp:lastPrinted>
  <dcterms:created xsi:type="dcterms:W3CDTF">2021-07-20T12:27:00Z</dcterms:created>
  <dcterms:modified xsi:type="dcterms:W3CDTF">2024-06-05T05:33:00Z</dcterms:modified>
</cp:coreProperties>
</file>