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660CD169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E15430">
        <w:rPr>
          <w:rFonts w:ascii="Arial" w:eastAsia="Times New Roman" w:hAnsi="Arial" w:cs="Arial"/>
          <w:i/>
          <w:sz w:val="18"/>
          <w:szCs w:val="18"/>
          <w:lang w:eastAsia="pl-PL"/>
        </w:rPr>
        <w:t>Odzież dla ratownictwa medycznego</w:t>
      </w:r>
      <w:r w:rsidR="007139D5">
        <w:rPr>
          <w:rFonts w:ascii="Arial" w:eastAsia="Times New Roman" w:hAnsi="Arial" w:cs="Arial"/>
          <w:i/>
          <w:sz w:val="18"/>
          <w:szCs w:val="18"/>
          <w:lang w:eastAsia="pl-PL"/>
        </w:rPr>
        <w:t>- powtórzenie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E15430">
        <w:rPr>
          <w:rFonts w:ascii="Arial" w:eastAsia="Times New Roman" w:hAnsi="Arial" w:cs="Arial"/>
          <w:i/>
          <w:sz w:val="18"/>
          <w:szCs w:val="18"/>
          <w:lang w:eastAsia="pl-PL"/>
        </w:rPr>
        <w:t>44</w:t>
      </w:r>
      <w:r w:rsidR="007139D5">
        <w:rPr>
          <w:rFonts w:ascii="Arial" w:eastAsia="Times New Roman" w:hAnsi="Arial" w:cs="Arial"/>
          <w:i/>
          <w:sz w:val="18"/>
          <w:szCs w:val="18"/>
          <w:lang w:eastAsia="pl-PL"/>
        </w:rPr>
        <w:t>.1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1681A1B8" w14:textId="77777777" w:rsidR="0060714F" w:rsidRPr="0060714F" w:rsidRDefault="0060714F" w:rsidP="0060714F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60714F">
        <w:rPr>
          <w:rFonts w:ascii="Arial" w:eastAsia="Calibri" w:hAnsi="Arial" w:cs="Arial"/>
          <w:b/>
          <w:bCs/>
          <w:sz w:val="18"/>
          <w:szCs w:val="18"/>
          <w:u w:val="single"/>
        </w:rPr>
        <w:t>Podstawa zawarcia Umowy</w:t>
      </w:r>
    </w:p>
    <w:p w14:paraId="0625C618" w14:textId="3ACA4FCB" w:rsidR="0060714F" w:rsidRPr="0060714F" w:rsidRDefault="0060714F" w:rsidP="0060714F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pl-PL"/>
        </w:rPr>
        <w:t>W wyniku postępowania o udzielenie zamówienia publicznego – znak sprawy ZP/250</w:t>
      </w:r>
      <w:r>
        <w:rPr>
          <w:rFonts w:ascii="Arial" w:eastAsia="Calibri" w:hAnsi="Arial" w:cs="Arial"/>
          <w:sz w:val="18"/>
          <w:szCs w:val="18"/>
          <w:lang w:eastAsia="pl-PL"/>
        </w:rPr>
        <w:t>5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>/</w:t>
      </w:r>
      <w:r w:rsidR="00E15430">
        <w:rPr>
          <w:rFonts w:ascii="Arial" w:eastAsia="Calibri" w:hAnsi="Arial" w:cs="Arial"/>
          <w:sz w:val="18"/>
          <w:szCs w:val="18"/>
          <w:lang w:eastAsia="pl-PL"/>
        </w:rPr>
        <w:t>44</w:t>
      </w:r>
      <w:r w:rsidR="007139D5">
        <w:rPr>
          <w:rFonts w:ascii="Arial" w:eastAsia="Calibri" w:hAnsi="Arial" w:cs="Arial"/>
          <w:sz w:val="18"/>
          <w:szCs w:val="18"/>
          <w:lang w:eastAsia="pl-PL"/>
        </w:rPr>
        <w:t>.1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/24, prowadzonego w trybie przetargu nieograniczonego na podstawie ustawy Prawo zamówień publicznych z dnia 11 września 2019 r., zwanej dalej Pzp, (t.j. </w:t>
      </w:r>
      <w:hyperlink r:id="rId6" w:history="1">
        <w:r w:rsidRPr="0060714F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Dz.U. 2023 poz. 1605</w:t>
        </w:r>
      </w:hyperlink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 ze zmian.) Strony zawierają Umowę o następującej treści:</w:t>
      </w:r>
    </w:p>
    <w:p w14:paraId="722D4DAC" w14:textId="77777777" w:rsidR="0060714F" w:rsidRPr="0060714F" w:rsidRDefault="0060714F" w:rsidP="0060714F">
      <w:pPr>
        <w:suppressAutoHyphens/>
        <w:autoSpaceDN w:val="0"/>
        <w:ind w:left="426" w:hanging="426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</w:pPr>
      <w:r w:rsidRPr="0060714F"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  <w:t>Forma i data zawartej Umowy</w:t>
      </w:r>
    </w:p>
    <w:p w14:paraId="4F09C036" w14:textId="77777777" w:rsidR="0060714F" w:rsidRPr="0060714F" w:rsidRDefault="0060714F" w:rsidP="0060714F">
      <w:pPr>
        <w:numPr>
          <w:ilvl w:val="0"/>
          <w:numId w:val="35"/>
        </w:numPr>
        <w:tabs>
          <w:tab w:val="left" w:pos="720"/>
        </w:tabs>
        <w:suppressAutoHyphens/>
        <w:autoSpaceDN w:val="0"/>
        <w:spacing w:after="160" w:line="256" w:lineRule="auto"/>
        <w:ind w:left="284" w:hanging="284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60714F">
        <w:rPr>
          <w:rFonts w:ascii="Arial" w:eastAsia="Calibri" w:hAnsi="Arial" w:cs="Arial"/>
          <w:kern w:val="3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123B8C7" w14:textId="7E7E3FFB" w:rsidR="00584E10" w:rsidRPr="0060714F" w:rsidRDefault="0060714F" w:rsidP="0060714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zh-CN"/>
        </w:rPr>
        <w:t>Datą zawarcia Umowy jest data złożenia oświadczenia woli o jej zawarciu przez ostatnią ze Stron</w:t>
      </w:r>
      <w:r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3A51CA4E" w14:textId="3D566B1B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E15430">
        <w:rPr>
          <w:rFonts w:ascii="Arial" w:eastAsia="Times New Roman" w:hAnsi="Arial" w:cs="Arial"/>
          <w:sz w:val="18"/>
          <w:szCs w:val="18"/>
          <w:lang w:eastAsia="pl-PL"/>
        </w:rPr>
        <w:t>44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0455C6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E15430">
        <w:rPr>
          <w:rFonts w:ascii="Arial" w:hAnsi="Arial" w:cs="Arial"/>
          <w:b/>
          <w:bCs/>
          <w:sz w:val="18"/>
          <w:szCs w:val="18"/>
        </w:rPr>
        <w:t>odzieży dla ratownictwa medycznego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0714F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055D6475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154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FC246E4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432AA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51300D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7139D5" w:rsidRPr="007E24F3">
          <w:rPr>
            <w:rStyle w:val="Hipercze"/>
            <w:rFonts w:ascii="Arial" w:eastAsia="Calibri" w:hAnsi="Arial" w:cs="Arial"/>
            <w:sz w:val="18"/>
            <w:szCs w:val="18"/>
          </w:rPr>
          <w:t>zaopatrzenie@szpitalciechanow.com.pl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9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30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  <w:num w:numId="35" w16cid:durableId="159752271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432AA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206EF"/>
    <w:rsid w:val="006570F7"/>
    <w:rsid w:val="00682F52"/>
    <w:rsid w:val="006871F4"/>
    <w:rsid w:val="006A1DF5"/>
    <w:rsid w:val="006D3BC3"/>
    <w:rsid w:val="006D6624"/>
    <w:rsid w:val="007139D5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15430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83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300016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22</cp:revision>
  <cp:lastPrinted>2024-06-04T08:47:00Z</cp:lastPrinted>
  <dcterms:created xsi:type="dcterms:W3CDTF">2023-10-13T11:22:00Z</dcterms:created>
  <dcterms:modified xsi:type="dcterms:W3CDTF">2024-06-04T08:47:00Z</dcterms:modified>
</cp:coreProperties>
</file>