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CAA6D" w14:textId="529E5967" w:rsidR="00372862" w:rsidRDefault="00F37E1E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bookmarkStart w:id="1" w:name="_Hlk165022335"/>
      <w:bookmarkEnd w:id="1"/>
      <w:r>
        <w:rPr>
          <w:noProof/>
        </w:rPr>
        <mc:AlternateContent>
          <mc:Choice Requires="wpg">
            <w:drawing>
              <wp:inline distT="0" distB="0" distL="0" distR="0" wp14:anchorId="1FD89797" wp14:editId="533C4728">
                <wp:extent cx="5743575" cy="809625"/>
                <wp:effectExtent l="0" t="0" r="9525" b="0"/>
                <wp:docPr id="1559487076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809625"/>
                          <a:chOff x="438150" y="0"/>
                          <a:chExt cx="5457825" cy="918211"/>
                        </a:xfrm>
                      </wpg:grpSpPr>
                      <pic:pic xmlns:pic="http://schemas.openxmlformats.org/drawingml/2006/picture">
                        <pic:nvPicPr>
                          <pic:cNvPr id="30912813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150" y="0"/>
                            <a:ext cx="927100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8066531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700" y="180975"/>
                            <a:ext cx="2581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E24F3A" id="Grupa 3" o:spid="_x0000_s1026" style="width:452.25pt;height:63.75pt;mso-position-horizontal-relative:char;mso-position-vertical-relative:line" coordorigin="4381" coordsize="54578,9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381;width:9271;height:9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">
                  <v:imagedata r:id="rId8" o:title=""/>
                </v:shape>
                <v:shape id="Picture 3" o:spid="_x0000_s1028" type="#_x0000_t75" style="position:absolute;left:33147;top:1809;width:25812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">
                  <v:imagedata r:id="rId9" r:href="rId10"/>
                </v:shape>
                <w10:anchorlock/>
              </v:group>
            </w:pict>
          </mc:Fallback>
        </mc:AlternateContent>
      </w:r>
    </w:p>
    <w:p w14:paraId="336F6BDF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55C12AFB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</w:t>
      </w:r>
      <w:r w:rsidR="002F4A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755437">
        <w:rPr>
          <w:rFonts w:ascii="Arial" w:eastAsia="Times New Roman" w:hAnsi="Arial" w:cs="Arial"/>
          <w:i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– projekt umowy 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3410C5F4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CAAFC0F" w14:textId="788E0BCC" w:rsidR="00372862" w:rsidRPr="00584E10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postępowania pn. </w:t>
      </w:r>
      <w:r w:rsidR="00F37E1E">
        <w:rPr>
          <w:rFonts w:ascii="Arial" w:eastAsia="Times New Roman" w:hAnsi="Arial" w:cs="Arial"/>
          <w:i/>
          <w:sz w:val="18"/>
          <w:szCs w:val="18"/>
          <w:lang w:eastAsia="pl-PL"/>
        </w:rPr>
        <w:t>Sprzęt jednorazowy dla Oddziału Neonatologicznego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– znak /250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</w:t>
      </w:r>
      <w:r w:rsidR="00F37E1E">
        <w:rPr>
          <w:rFonts w:ascii="Arial" w:eastAsia="Times New Roman" w:hAnsi="Arial" w:cs="Arial"/>
          <w:i/>
          <w:sz w:val="18"/>
          <w:szCs w:val="18"/>
          <w:lang w:eastAsia="pl-PL"/>
        </w:rPr>
        <w:t>58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/2</w:t>
      </w:r>
      <w:r w:rsidR="00E94F80">
        <w:rPr>
          <w:rFonts w:ascii="Arial" w:eastAsia="Times New Roman" w:hAnsi="Arial" w:cs="Arial"/>
          <w:i/>
          <w:sz w:val="18"/>
          <w:szCs w:val="18"/>
          <w:lang w:eastAsia="pl-PL"/>
        </w:rPr>
        <w:t>4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76B9CDD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E94F80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14:paraId="10ABA119" w14:textId="0A40FE0C" w:rsidR="00584E10" w:rsidRPr="00584E10" w:rsidRDefault="00584E10" w:rsidP="00035666">
      <w:pPr>
        <w:tabs>
          <w:tab w:val="center" w:pos="4536"/>
          <w:tab w:val="right" w:pos="9072"/>
        </w:tabs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1D5C50D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1681A1B8" w14:textId="77777777" w:rsidR="0060714F" w:rsidRPr="0060714F" w:rsidRDefault="0060714F" w:rsidP="0060714F">
      <w:pPr>
        <w:suppressAutoHyphens/>
        <w:autoSpaceDE w:val="0"/>
        <w:autoSpaceDN w:val="0"/>
        <w:jc w:val="center"/>
        <w:textAlignment w:val="baseline"/>
        <w:rPr>
          <w:rFonts w:ascii="Arial" w:eastAsia="Calibri" w:hAnsi="Arial" w:cs="Arial"/>
          <w:b/>
          <w:bCs/>
          <w:sz w:val="18"/>
          <w:szCs w:val="18"/>
          <w:u w:val="single"/>
        </w:rPr>
      </w:pPr>
      <w:r w:rsidRPr="0060714F">
        <w:rPr>
          <w:rFonts w:ascii="Arial" w:eastAsia="Calibri" w:hAnsi="Arial" w:cs="Arial"/>
          <w:b/>
          <w:bCs/>
          <w:sz w:val="18"/>
          <w:szCs w:val="18"/>
          <w:u w:val="single"/>
        </w:rPr>
        <w:t>Podstawa zawarcia Umowy</w:t>
      </w:r>
    </w:p>
    <w:p w14:paraId="0625C618" w14:textId="7C0B31C8" w:rsidR="0060714F" w:rsidRPr="0060714F" w:rsidRDefault="0060714F" w:rsidP="0060714F">
      <w:pPr>
        <w:suppressAutoHyphens/>
        <w:autoSpaceDN w:val="0"/>
        <w:textAlignment w:val="baseline"/>
        <w:rPr>
          <w:rFonts w:ascii="Calibri" w:eastAsia="Calibri" w:hAnsi="Calibri" w:cs="Times New Roman"/>
          <w:kern w:val="3"/>
        </w:rPr>
      </w:pPr>
      <w:r w:rsidRPr="0060714F">
        <w:rPr>
          <w:rFonts w:ascii="Arial" w:eastAsia="Calibri" w:hAnsi="Arial" w:cs="Arial"/>
          <w:sz w:val="18"/>
          <w:szCs w:val="18"/>
          <w:lang w:eastAsia="pl-PL"/>
        </w:rPr>
        <w:t>W wyniku postępowania o udzielenie zamówienia publicznego – znak sprawy ZP/250</w:t>
      </w:r>
      <w:r>
        <w:rPr>
          <w:rFonts w:ascii="Arial" w:eastAsia="Calibri" w:hAnsi="Arial" w:cs="Arial"/>
          <w:sz w:val="18"/>
          <w:szCs w:val="18"/>
          <w:lang w:eastAsia="pl-PL"/>
        </w:rPr>
        <w:t>5</w:t>
      </w:r>
      <w:r w:rsidRPr="0060714F">
        <w:rPr>
          <w:rFonts w:ascii="Arial" w:eastAsia="Calibri" w:hAnsi="Arial" w:cs="Arial"/>
          <w:sz w:val="18"/>
          <w:szCs w:val="18"/>
          <w:lang w:eastAsia="pl-PL"/>
        </w:rPr>
        <w:t>/</w:t>
      </w:r>
      <w:r w:rsidR="00F37E1E">
        <w:rPr>
          <w:rFonts w:ascii="Arial" w:eastAsia="Calibri" w:hAnsi="Arial" w:cs="Arial"/>
          <w:sz w:val="18"/>
          <w:szCs w:val="18"/>
          <w:lang w:eastAsia="pl-PL"/>
        </w:rPr>
        <w:t>58</w:t>
      </w:r>
      <w:r w:rsidRPr="0060714F">
        <w:rPr>
          <w:rFonts w:ascii="Arial" w:eastAsia="Calibri" w:hAnsi="Arial" w:cs="Arial"/>
          <w:sz w:val="18"/>
          <w:szCs w:val="18"/>
          <w:lang w:eastAsia="pl-PL"/>
        </w:rPr>
        <w:t xml:space="preserve">/24, prowadzonego w trybie przetargu nieograniczonego na podstawie ustawy Prawo zamówień publicznych z dnia 11 września 2019 r., zwanej dalej Pzp, (t.j. </w:t>
      </w:r>
      <w:hyperlink r:id="rId11" w:history="1">
        <w:r w:rsidRPr="0060714F">
          <w:rPr>
            <w:rFonts w:ascii="Arial" w:eastAsia="Calibri" w:hAnsi="Arial" w:cs="Arial"/>
            <w:color w:val="0563C1"/>
            <w:sz w:val="18"/>
            <w:szCs w:val="18"/>
            <w:u w:val="single"/>
            <w:lang w:eastAsia="pl-PL"/>
          </w:rPr>
          <w:t>Dz.U. 2023 poz. 1605</w:t>
        </w:r>
      </w:hyperlink>
      <w:r w:rsidRPr="0060714F">
        <w:rPr>
          <w:rFonts w:ascii="Arial" w:eastAsia="Calibri" w:hAnsi="Arial" w:cs="Arial"/>
          <w:sz w:val="18"/>
          <w:szCs w:val="18"/>
          <w:lang w:eastAsia="pl-PL"/>
        </w:rPr>
        <w:t xml:space="preserve"> ze zmian.) Strony zawierają Umowę o następującej treści:</w:t>
      </w:r>
    </w:p>
    <w:p w14:paraId="722D4DAC" w14:textId="77777777" w:rsidR="0060714F" w:rsidRPr="0060714F" w:rsidRDefault="0060714F" w:rsidP="0060714F">
      <w:pPr>
        <w:suppressAutoHyphens/>
        <w:autoSpaceDN w:val="0"/>
        <w:ind w:left="426" w:hanging="426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3"/>
          <w:sz w:val="18"/>
          <w:szCs w:val="18"/>
          <w:u w:val="single"/>
          <w:lang w:eastAsia="zh-CN"/>
        </w:rPr>
      </w:pPr>
      <w:r w:rsidRPr="0060714F">
        <w:rPr>
          <w:rFonts w:ascii="Arial" w:eastAsia="Calibri" w:hAnsi="Arial" w:cs="Arial"/>
          <w:b/>
          <w:bCs/>
          <w:color w:val="000000"/>
          <w:kern w:val="3"/>
          <w:sz w:val="18"/>
          <w:szCs w:val="18"/>
          <w:u w:val="single"/>
          <w:lang w:eastAsia="zh-CN"/>
        </w:rPr>
        <w:t>Forma i data zawartej Umowy</w:t>
      </w:r>
    </w:p>
    <w:p w14:paraId="4F09C036" w14:textId="77777777" w:rsidR="0060714F" w:rsidRPr="0060714F" w:rsidRDefault="0060714F" w:rsidP="0060714F">
      <w:pPr>
        <w:numPr>
          <w:ilvl w:val="0"/>
          <w:numId w:val="35"/>
        </w:numPr>
        <w:tabs>
          <w:tab w:val="left" w:pos="720"/>
        </w:tabs>
        <w:suppressAutoHyphens/>
        <w:autoSpaceDN w:val="0"/>
        <w:spacing w:after="160" w:line="256" w:lineRule="auto"/>
        <w:ind w:left="284" w:hanging="284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  <w:r w:rsidRPr="0060714F">
        <w:rPr>
          <w:rFonts w:ascii="Arial" w:eastAsia="Calibri" w:hAnsi="Arial" w:cs="Arial"/>
          <w:kern w:val="3"/>
          <w:sz w:val="18"/>
          <w:szCs w:val="18"/>
          <w:lang w:eastAsia="zh-CN"/>
        </w:rPr>
        <w:t>Umowa została sporządzona w postaci elektronicznej i podpisana przez każdą ze Stron kwalifikowanym podpisem elektronicznym.</w:t>
      </w:r>
    </w:p>
    <w:p w14:paraId="7123B8C7" w14:textId="7E7E3FFB" w:rsidR="00584E10" w:rsidRPr="0060714F" w:rsidRDefault="0060714F" w:rsidP="0060714F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kern w:val="3"/>
        </w:rPr>
      </w:pPr>
      <w:r w:rsidRPr="0060714F">
        <w:rPr>
          <w:rFonts w:ascii="Arial" w:eastAsia="Calibri" w:hAnsi="Arial" w:cs="Arial"/>
          <w:sz w:val="18"/>
          <w:szCs w:val="18"/>
          <w:lang w:eastAsia="zh-CN"/>
        </w:rPr>
        <w:t>Datą zawarcia Umowy jest data złożenia oświadczenia woli o jej zawarciu przez ostatnią ze Stron</w:t>
      </w:r>
      <w:r>
        <w:rPr>
          <w:rFonts w:ascii="Arial" w:eastAsia="Calibri" w:hAnsi="Arial" w:cs="Arial"/>
          <w:sz w:val="18"/>
          <w:szCs w:val="18"/>
          <w:lang w:eastAsia="zh-CN"/>
        </w:rPr>
        <w:t>.</w:t>
      </w:r>
    </w:p>
    <w:p w14:paraId="3A51CA4E" w14:textId="04F86FC5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F37E1E">
        <w:rPr>
          <w:rFonts w:ascii="Arial" w:eastAsia="Times New Roman" w:hAnsi="Arial" w:cs="Arial"/>
          <w:sz w:val="18"/>
          <w:szCs w:val="18"/>
          <w:lang w:eastAsia="pl-PL"/>
        </w:rPr>
        <w:t>58</w:t>
      </w:r>
      <w:r w:rsidR="0058114F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E94F80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4027B0E7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58114F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dostawa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F37E1E">
        <w:rPr>
          <w:rFonts w:ascii="Arial" w:hAnsi="Arial" w:cs="Arial"/>
          <w:b/>
          <w:bCs/>
          <w:sz w:val="18"/>
          <w:szCs w:val="18"/>
        </w:rPr>
        <w:t>sprzętu jednorazowego dla Oddziału Neonatologicznego</w:t>
      </w:r>
      <w:r w:rsidR="0060714F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F37E1E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7A02C969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F37E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58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E94F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5A4F61E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D03C09">
        <w:rPr>
          <w:rFonts w:ascii="Arial" w:eastAsia="Times New Roman" w:hAnsi="Arial" w:cs="Arial"/>
          <w:spacing w:val="-4"/>
          <w:sz w:val="18"/>
          <w:szCs w:val="18"/>
          <w:lang w:eastAsia="pl-PL"/>
        </w:rPr>
        <w:t>3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0ACCF689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0815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130 000,00 zł netto  PLN.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bookmarkStart w:id="2" w:name="_Hlk50034704"/>
    </w:p>
    <w:bookmarkEnd w:id="2"/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B0191E9" w:rsidR="00584E10" w:rsidRPr="00F5028F" w:rsidRDefault="00584E10" w:rsidP="00F5028F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E94F80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</w:t>
      </w:r>
      <w:r w:rsidR="00682F52">
        <w:rPr>
          <w:rFonts w:ascii="Arial" w:eastAsia="Times New Roman" w:hAnsi="Arial" w:cs="Arial"/>
          <w:b/>
          <w:sz w:val="18"/>
          <w:szCs w:val="18"/>
          <w:lang w:eastAsia="pl-PL"/>
        </w:rPr>
        <w:t>cy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3174AEA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4306C48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1F7CC1">
        <w:rPr>
          <w:rFonts w:ascii="Arial" w:eastAsia="Times New Roman" w:hAnsi="Arial" w:cs="Arial"/>
          <w:sz w:val="18"/>
          <w:szCs w:val="18"/>
          <w:lang w:eastAsia="pl-PL"/>
        </w:rPr>
        <w:t>30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12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50159B8B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40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7CD635E6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FF3C5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0CACE631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13" w:history="1">
        <w:r w:rsidR="00E94F80" w:rsidRPr="00DA24E1">
          <w:rPr>
            <w:rStyle w:val="Hipercze"/>
            <w:rFonts w:ascii="Arial" w:eastAsia="Calibri" w:hAnsi="Arial" w:cs="Arial"/>
            <w:sz w:val="18"/>
            <w:szCs w:val="18"/>
          </w:rPr>
          <w:t>apteka@szpitalciechanow.com.pl</w:t>
        </w:r>
      </w:hyperlink>
      <w:r w:rsidR="00E94F80">
        <w:rPr>
          <w:rFonts w:ascii="Arial" w:eastAsia="Calibri" w:hAnsi="Arial" w:cs="Arial"/>
          <w:sz w:val="18"/>
          <w:szCs w:val="18"/>
        </w:rPr>
        <w:t xml:space="preserve"> </w:t>
      </w:r>
      <w:r w:rsidR="00E94F80" w:rsidRPr="00C85470">
        <w:rPr>
          <w:rFonts w:ascii="Arial" w:eastAsia="Calibri" w:hAnsi="Arial" w:cs="Arial"/>
          <w:sz w:val="18"/>
          <w:szCs w:val="18"/>
        </w:rPr>
        <w:t xml:space="preserve">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Kary umowne płatne będą w ciągu 7 dni od daty wystawienia Wykonawcy noty obciążeniowej, obejmującej naliczoną karę umowną, przy czym Zamawiający ma prawo do potrąceń kwoty kary umownej z bieżących 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faktur za wykonane przez Wykonawcę dostawy.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25E94DFC" w14:textId="718C4489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bookmarkStart w:id="3" w:name="_Hlk152318902"/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bookmarkEnd w:id="3"/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188BD005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5DB6C86" w14:textId="0A9B2F4D" w:rsidR="000815AC" w:rsidRPr="00584E10" w:rsidRDefault="000815AC" w:rsidP="000815AC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621725A9" w14:textId="00216381" w:rsidR="00035666" w:rsidRPr="00035666" w:rsidRDefault="00035666" w:rsidP="00035666">
      <w:pPr>
        <w:pStyle w:val="Akapitzlist"/>
        <w:widowControl w:val="0"/>
        <w:numPr>
          <w:ilvl w:val="0"/>
          <w:numId w:val="33"/>
        </w:numPr>
        <w:tabs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Datą zawarcia niniejszej Umowy jest data złożenia oświadczenia woli o jej zawarciu przez ostatnią ze Stron.</w:t>
      </w:r>
    </w:p>
    <w:p w14:paraId="2D0CAD4C" w14:textId="77777777" w:rsidR="00035666" w:rsidRPr="00035666" w:rsidRDefault="00035666" w:rsidP="00035666">
      <w:pPr>
        <w:widowControl w:val="0"/>
        <w:numPr>
          <w:ilvl w:val="0"/>
          <w:numId w:val="33"/>
        </w:numPr>
        <w:tabs>
          <w:tab w:val="num" w:pos="284"/>
        </w:tabs>
        <w:ind w:left="284" w:right="-136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postaci elektronicznej i podpisana przez każdą ze Stron kwalifikowanym podpisem elektronicznym (jeśli dotyczy).</w:t>
      </w:r>
    </w:p>
    <w:p w14:paraId="003A85E3" w14:textId="2B396193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991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29FB2B94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672A9BB8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63F03F25" w:rsidR="00584E10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oraz ustawy o  działalności leczniczej.</w:t>
      </w:r>
    </w:p>
    <w:p w14:paraId="16EBBA46" w14:textId="77777777" w:rsidR="00E94F80" w:rsidRDefault="00E94F80" w:rsidP="00E94F80">
      <w:pPr>
        <w:widowControl w:val="0"/>
        <w:tabs>
          <w:tab w:val="num" w:pos="284"/>
        </w:tabs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1DF324D0" w14:textId="77777777" w:rsidR="00E94F80" w:rsidRPr="00E94F80" w:rsidRDefault="00E94F80" w:rsidP="00E94F80">
      <w:pPr>
        <w:widowControl w:val="0"/>
        <w:tabs>
          <w:tab w:val="num" w:pos="284"/>
        </w:tabs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584E10" w:rsidRPr="00584E10" w:rsidSect="0058114F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462512"/>
    <w:multiLevelType w:val="hybridMultilevel"/>
    <w:tmpl w:val="44084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1C67857"/>
    <w:multiLevelType w:val="multilevel"/>
    <w:tmpl w:val="C7104A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7"/>
  </w:num>
  <w:num w:numId="3" w16cid:durableId="438961086">
    <w:abstractNumId w:val="6"/>
  </w:num>
  <w:num w:numId="4" w16cid:durableId="1981572368">
    <w:abstractNumId w:val="29"/>
  </w:num>
  <w:num w:numId="5" w16cid:durableId="1573852208">
    <w:abstractNumId w:val="17"/>
  </w:num>
  <w:num w:numId="6" w16cid:durableId="412051474">
    <w:abstractNumId w:val="16"/>
  </w:num>
  <w:num w:numId="7" w16cid:durableId="1119254301">
    <w:abstractNumId w:val="5"/>
  </w:num>
  <w:num w:numId="8" w16cid:durableId="559025216">
    <w:abstractNumId w:val="21"/>
  </w:num>
  <w:num w:numId="9" w16cid:durableId="628556759">
    <w:abstractNumId w:val="26"/>
  </w:num>
  <w:num w:numId="10" w16cid:durableId="806824418">
    <w:abstractNumId w:val="1"/>
  </w:num>
  <w:num w:numId="11" w16cid:durableId="1253514857">
    <w:abstractNumId w:val="9"/>
  </w:num>
  <w:num w:numId="12" w16cid:durableId="865366387">
    <w:abstractNumId w:val="24"/>
  </w:num>
  <w:num w:numId="13" w16cid:durableId="1315403981">
    <w:abstractNumId w:val="8"/>
  </w:num>
  <w:num w:numId="14" w16cid:durableId="2022851798">
    <w:abstractNumId w:val="20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8"/>
  </w:num>
  <w:num w:numId="17" w16cid:durableId="1228152902">
    <w:abstractNumId w:val="22"/>
  </w:num>
  <w:num w:numId="18" w16cid:durableId="690572791">
    <w:abstractNumId w:val="20"/>
  </w:num>
  <w:num w:numId="19" w16cid:durableId="295794013">
    <w:abstractNumId w:val="4"/>
  </w:num>
  <w:num w:numId="20" w16cid:durableId="1822848264">
    <w:abstractNumId w:val="23"/>
  </w:num>
  <w:num w:numId="21" w16cid:durableId="1851336201">
    <w:abstractNumId w:val="19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30"/>
  </w:num>
  <w:num w:numId="25" w16cid:durableId="713038366">
    <w:abstractNumId w:val="10"/>
  </w:num>
  <w:num w:numId="26" w16cid:durableId="18363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4"/>
  </w:num>
  <w:num w:numId="28" w16cid:durableId="2050369935">
    <w:abstractNumId w:val="13"/>
  </w:num>
  <w:num w:numId="29" w16cid:durableId="1918129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2"/>
  </w:num>
  <w:num w:numId="31" w16cid:durableId="1443497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2815378">
    <w:abstractNumId w:val="11"/>
  </w:num>
  <w:num w:numId="34" w16cid:durableId="468866197">
    <w:abstractNumId w:val="11"/>
  </w:num>
  <w:num w:numId="35" w16cid:durableId="1597522714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5666"/>
    <w:rsid w:val="00050207"/>
    <w:rsid w:val="00056947"/>
    <w:rsid w:val="0006729E"/>
    <w:rsid w:val="00080789"/>
    <w:rsid w:val="000815AC"/>
    <w:rsid w:val="000A7998"/>
    <w:rsid w:val="00110DAC"/>
    <w:rsid w:val="001327BC"/>
    <w:rsid w:val="00155545"/>
    <w:rsid w:val="00162CD1"/>
    <w:rsid w:val="00184C32"/>
    <w:rsid w:val="001B2893"/>
    <w:rsid w:val="001C5862"/>
    <w:rsid w:val="001D2150"/>
    <w:rsid w:val="001E2E2A"/>
    <w:rsid w:val="001F7CC1"/>
    <w:rsid w:val="00216083"/>
    <w:rsid w:val="00253CA0"/>
    <w:rsid w:val="002660B6"/>
    <w:rsid w:val="00274C0D"/>
    <w:rsid w:val="00282B85"/>
    <w:rsid w:val="002A32C8"/>
    <w:rsid w:val="002C654A"/>
    <w:rsid w:val="002C7597"/>
    <w:rsid w:val="002F4A28"/>
    <w:rsid w:val="00302035"/>
    <w:rsid w:val="00304088"/>
    <w:rsid w:val="00311C84"/>
    <w:rsid w:val="00336340"/>
    <w:rsid w:val="00344128"/>
    <w:rsid w:val="00372862"/>
    <w:rsid w:val="003D3005"/>
    <w:rsid w:val="00416689"/>
    <w:rsid w:val="00425247"/>
    <w:rsid w:val="00425E2C"/>
    <w:rsid w:val="00435805"/>
    <w:rsid w:val="00461DB3"/>
    <w:rsid w:val="00475D28"/>
    <w:rsid w:val="00475DA7"/>
    <w:rsid w:val="0047779A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32438"/>
    <w:rsid w:val="0058114F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0714F"/>
    <w:rsid w:val="00614255"/>
    <w:rsid w:val="006206EF"/>
    <w:rsid w:val="006570F7"/>
    <w:rsid w:val="00682F52"/>
    <w:rsid w:val="006871F4"/>
    <w:rsid w:val="006A1DF5"/>
    <w:rsid w:val="006D3BC3"/>
    <w:rsid w:val="006D6624"/>
    <w:rsid w:val="00723E56"/>
    <w:rsid w:val="00755437"/>
    <w:rsid w:val="00767C18"/>
    <w:rsid w:val="00795457"/>
    <w:rsid w:val="007B40D0"/>
    <w:rsid w:val="00810C98"/>
    <w:rsid w:val="00821E8F"/>
    <w:rsid w:val="00823393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048A"/>
    <w:rsid w:val="00B81182"/>
    <w:rsid w:val="00BE38EF"/>
    <w:rsid w:val="00C25ACD"/>
    <w:rsid w:val="00C5211F"/>
    <w:rsid w:val="00C639D6"/>
    <w:rsid w:val="00C85ABB"/>
    <w:rsid w:val="00CB7272"/>
    <w:rsid w:val="00D03C09"/>
    <w:rsid w:val="00D266C2"/>
    <w:rsid w:val="00D860D6"/>
    <w:rsid w:val="00DB7231"/>
    <w:rsid w:val="00DC27FD"/>
    <w:rsid w:val="00DD3631"/>
    <w:rsid w:val="00DD69FC"/>
    <w:rsid w:val="00DF664B"/>
    <w:rsid w:val="00E360B5"/>
    <w:rsid w:val="00E94F80"/>
    <w:rsid w:val="00EB7074"/>
    <w:rsid w:val="00EB7D2E"/>
    <w:rsid w:val="00EC12C6"/>
    <w:rsid w:val="00F06A56"/>
    <w:rsid w:val="00F20CAE"/>
    <w:rsid w:val="00F22E33"/>
    <w:rsid w:val="00F35745"/>
    <w:rsid w:val="00F364EF"/>
    <w:rsid w:val="00F37E1E"/>
    <w:rsid w:val="00F5028F"/>
    <w:rsid w:val="00F86212"/>
    <w:rsid w:val="00F95DC4"/>
    <w:rsid w:val="00FB631F"/>
    <w:rsid w:val="00FE2AFE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pteka@szpitalciechanow.com.pl" TargetMode="External"/><Relationship Id="rId3" Type="http://schemas.openxmlformats.org/officeDocument/2006/relationships/settings" Target="settings.xml"/><Relationship Id="rId7" Type="http://schemas.openxmlformats.org/officeDocument/2006/relationships/image" Target="https://szpitalciechanow.com.pl/templates/pcj-jzukim-green/images/footer/logo_mazowsze_stopka.png" TargetMode="External"/><Relationship Id="rId12" Type="http://schemas.openxmlformats.org/officeDocument/2006/relationships/hyperlink" Target="http://www.brokerinfinite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sap.sejm.gov.pl/isap.nsf/DocDetails.xsp?id=WDU20230001605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s://szpitalciechanow.com.pl/templates/pcj-jzukim-green/images/footer/logo_mazowsze_stopka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1735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Paulina Witkowska</cp:lastModifiedBy>
  <cp:revision>20</cp:revision>
  <cp:lastPrinted>2023-11-09T08:48:00Z</cp:lastPrinted>
  <dcterms:created xsi:type="dcterms:W3CDTF">2023-10-13T11:22:00Z</dcterms:created>
  <dcterms:modified xsi:type="dcterms:W3CDTF">2024-06-17T06:08:00Z</dcterms:modified>
</cp:coreProperties>
</file>