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6BFE8" w14:textId="74E81ECE" w:rsidR="00405F22" w:rsidRDefault="00C05E24" w:rsidP="00C05E24">
      <w:pPr>
        <w:pStyle w:val="Tekstpodstawowy"/>
        <w:pBdr>
          <w:bottom w:val="single" w:sz="4" w:space="1" w:color="auto"/>
        </w:pBdr>
        <w:spacing w:before="1"/>
        <w:rPr>
          <w:b/>
          <w:bCs/>
          <w:i/>
          <w:iCs/>
        </w:rPr>
      </w:pPr>
      <w:bookmarkStart w:id="0" w:name="_Toc35240015"/>
      <w:r>
        <w:rPr>
          <w:noProof/>
        </w:rPr>
        <w:drawing>
          <wp:inline distT="0" distB="0" distL="0" distR="0" wp14:anchorId="07F2C591" wp14:editId="0792018E">
            <wp:extent cx="5395159" cy="865505"/>
            <wp:effectExtent l="0" t="0" r="0" b="0"/>
            <wp:docPr id="8099787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933" cy="865950"/>
                    </a:xfrm>
                    <a:prstGeom prst="rect">
                      <a:avLst/>
                    </a:prstGeom>
                    <a:noFill/>
                  </pic:spPr>
                </pic:pic>
              </a:graphicData>
            </a:graphic>
          </wp:inline>
        </w:drawing>
      </w:r>
    </w:p>
    <w:p w14:paraId="36D8D2DC" w14:textId="3079F9F2"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0"/>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zwaną/ym dalej „Wykonawcą" reprezentowaną/ym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1"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2F2EF4E5"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6C3842">
        <w:rPr>
          <w:rFonts w:ascii="Arial" w:eastAsia="Times New Roman" w:hAnsi="Arial" w:cs="Arial"/>
          <w:snapToGrid w:val="0"/>
          <w:sz w:val="18"/>
          <w:szCs w:val="18"/>
          <w:lang w:eastAsia="pl-PL"/>
        </w:rPr>
        <w:t>57</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Pzp, (t.j.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19285F48" w:rsidR="00FC49E2" w:rsidRPr="00BC71A7"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00353355" w:rsidRPr="00353355">
        <w:rPr>
          <w:rFonts w:ascii="Arial" w:eastAsia="Times New Roman" w:hAnsi="Arial" w:cs="Arial"/>
          <w:b/>
          <w:i/>
          <w:sz w:val="18"/>
          <w:szCs w:val="18"/>
          <w:lang w:eastAsia="pl-PL"/>
        </w:rPr>
        <w:t>dostaw</w:t>
      </w:r>
      <w:r w:rsidR="00FF44E4">
        <w:rPr>
          <w:rFonts w:ascii="Arial" w:eastAsia="Times New Roman" w:hAnsi="Arial" w:cs="Arial"/>
          <w:b/>
          <w:i/>
          <w:sz w:val="18"/>
          <w:szCs w:val="18"/>
          <w:lang w:eastAsia="pl-PL"/>
        </w:rPr>
        <w:t>a</w:t>
      </w:r>
      <w:r w:rsidR="00353355" w:rsidRPr="00353355">
        <w:rPr>
          <w:rFonts w:ascii="Arial" w:eastAsia="Times New Roman" w:hAnsi="Arial" w:cs="Arial"/>
          <w:b/>
          <w:i/>
          <w:sz w:val="18"/>
          <w:szCs w:val="18"/>
          <w:lang w:eastAsia="pl-PL"/>
        </w:rPr>
        <w:t xml:space="preserve"> materiałów </w:t>
      </w:r>
      <w:r w:rsidR="006C3842" w:rsidRPr="006C3842">
        <w:rPr>
          <w:rFonts w:ascii="Arial" w:eastAsia="Times New Roman" w:hAnsi="Arial" w:cs="Arial"/>
          <w:b/>
          <w:i/>
          <w:sz w:val="18"/>
          <w:szCs w:val="18"/>
          <w:lang w:eastAsia="pl-PL"/>
        </w:rPr>
        <w:t>eksploatacyjn</w:t>
      </w:r>
      <w:r w:rsidR="006C3842">
        <w:rPr>
          <w:rFonts w:ascii="Arial" w:eastAsia="Times New Roman" w:hAnsi="Arial" w:cs="Arial"/>
          <w:b/>
          <w:i/>
          <w:sz w:val="18"/>
          <w:szCs w:val="18"/>
          <w:lang w:eastAsia="pl-PL"/>
        </w:rPr>
        <w:t>ych</w:t>
      </w:r>
      <w:r w:rsidR="006C3842" w:rsidRPr="006C3842">
        <w:rPr>
          <w:rFonts w:ascii="Arial" w:eastAsia="Times New Roman" w:hAnsi="Arial" w:cs="Arial"/>
          <w:b/>
          <w:i/>
          <w:sz w:val="18"/>
          <w:szCs w:val="18"/>
          <w:lang w:eastAsia="pl-PL"/>
        </w:rPr>
        <w:t xml:space="preserve"> do laparoskopii</w:t>
      </w:r>
      <w:r w:rsidR="00186F23">
        <w:rPr>
          <w:rFonts w:ascii="Arial" w:eastAsia="Times New Roman" w:hAnsi="Arial" w:cs="Arial"/>
          <w:b/>
          <w:i/>
          <w:sz w:val="18"/>
          <w:szCs w:val="18"/>
          <w:lang w:eastAsia="pl-PL"/>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swz)</w:t>
      </w:r>
    </w:p>
    <w:p w14:paraId="0B050C2E" w14:textId="647DD808"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w:t>
      </w:r>
      <w:r w:rsidR="006C3842">
        <w:rPr>
          <w:rFonts w:ascii="Arial" w:eastAsia="Times New Roman" w:hAnsi="Arial" w:cs="Arial"/>
          <w:color w:val="000000"/>
          <w:sz w:val="18"/>
          <w:szCs w:val="18"/>
          <w:lang w:eastAsia="pl-PL"/>
        </w:rPr>
        <w:t>57</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1351BE">
      <w:pPr>
        <w:suppressAutoHyphens/>
        <w:ind w:left="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W celu umożliwienia Zamawiającemu skorzystania z prawa opcji, Wykonawca zobowiązuje się do bieżącego informowania  Zamawiającego o przypadkach, w których poziom zrealizowania całości </w:t>
      </w:r>
      <w:r w:rsidRPr="00FC49E2">
        <w:rPr>
          <w:rFonts w:ascii="Arial" w:hAnsi="Arial" w:cs="Arial"/>
          <w:kern w:val="2"/>
          <w:sz w:val="18"/>
          <w:szCs w:val="18"/>
          <w14:ligatures w14:val="standardContextual"/>
        </w:rPr>
        <w:lastRenderedPageBreak/>
        <w:t>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5DEB788A" w14:textId="3314F530" w:rsidR="008B53FE" w:rsidRPr="00773CB4" w:rsidRDefault="00FC49E2" w:rsidP="00773CB4">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1"/>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07886618"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773CB4">
        <w:rPr>
          <w:rFonts w:ascii="Arial" w:eastAsia="Times New Roman" w:hAnsi="Arial" w:cs="Arial"/>
          <w:b/>
          <w:sz w:val="18"/>
          <w:szCs w:val="18"/>
          <w:lang w:eastAsia="zh-CN"/>
        </w:rPr>
        <w:t>12</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0664D3D5" w:rsidR="00FC49E2" w:rsidRPr="00FC49E2" w:rsidRDefault="006C3842" w:rsidP="00FC49E2">
            <w:pPr>
              <w:contextualSpacing/>
              <w:jc w:val="both"/>
              <w:rPr>
                <w:rFonts w:ascii="Arial" w:eastAsia="Calibri" w:hAnsi="Arial" w:cs="Arial"/>
                <w:b/>
                <w:bCs/>
                <w:sz w:val="18"/>
                <w:szCs w:val="18"/>
              </w:rPr>
            </w:pPr>
            <w:hyperlink r:id="rId7" w:history="1">
              <w:r w:rsidR="00773CB4" w:rsidRPr="00CF0D6D">
                <w:rPr>
                  <w:rStyle w:val="Hipercze"/>
                  <w:rFonts w:ascii="Arial" w:eastAsia="Calibri" w:hAnsi="Arial" w:cs="Arial"/>
                  <w:sz w:val="18"/>
                  <w:szCs w:val="18"/>
                </w:rPr>
                <w:t>z</w:t>
              </w:r>
              <w:r w:rsidR="00773CB4" w:rsidRPr="00CF0D6D">
                <w:rPr>
                  <w:rStyle w:val="Hipercze"/>
                  <w:rFonts w:eastAsia="Calibri"/>
                </w:rPr>
                <w:t>aopatrzenie</w:t>
              </w:r>
              <w:r w:rsidR="00773CB4" w:rsidRPr="00CF0D6D">
                <w:rPr>
                  <w:rStyle w:val="Hipercze"/>
                  <w:rFonts w:ascii="Arial" w:eastAsia="Calibri" w:hAnsi="Arial" w:cs="Arial"/>
                  <w:sz w:val="18"/>
                  <w:szCs w:val="18"/>
                </w:rPr>
                <w:t>@szpitalciechanow.com.pl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lastRenderedPageBreak/>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2"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lastRenderedPageBreak/>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2"/>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lastRenderedPageBreak/>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3"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r w:rsidRPr="00FC49E2">
        <w:rPr>
          <w:rFonts w:ascii="Arial" w:eastAsia="Times New Roman" w:hAnsi="Arial" w:cs="Arial"/>
          <w:b/>
          <w:sz w:val="18"/>
          <w:szCs w:val="18"/>
          <w:lang w:eastAsia="pl-PL"/>
        </w:rPr>
        <w:t>pzp.</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w:t>
      </w:r>
      <w:r w:rsidRPr="00FC49E2">
        <w:rPr>
          <w:rFonts w:ascii="Arial" w:eastAsia="Times New Roman" w:hAnsi="Arial" w:cs="Arial"/>
          <w:sz w:val="18"/>
          <w:szCs w:val="18"/>
          <w:lang w:eastAsia="zh-CN"/>
        </w:rPr>
        <w:lastRenderedPageBreak/>
        <w:t xml:space="preserve">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3"/>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4"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4"/>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pzp.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pzp]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pzp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5D5DAE30" w14:textId="77777777" w:rsidR="00432E6C" w:rsidRPr="00FC49E2" w:rsidRDefault="00432E6C" w:rsidP="00432E6C">
      <w:pPr>
        <w:suppressAutoHyphens/>
        <w:contextualSpacing/>
        <w:jc w:val="both"/>
        <w:rPr>
          <w:rFonts w:ascii="Arial" w:eastAsia="Times New Roman" w:hAnsi="Arial" w:cs="Arial"/>
          <w:sz w:val="18"/>
          <w:szCs w:val="18"/>
          <w:lang w:eastAsia="zh-CN"/>
        </w:rPr>
      </w:pP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5941D2E" w14:textId="77777777" w:rsidR="00F27AAB" w:rsidRPr="00FC49E2" w:rsidRDefault="00F27AAB" w:rsidP="00F27AAB">
      <w:pPr>
        <w:suppressAutoHyphens/>
        <w:spacing w:after="160" w:line="252" w:lineRule="auto"/>
        <w:contextualSpacing/>
        <w:jc w:val="both"/>
        <w:rPr>
          <w:rFonts w:ascii="Arial" w:eastAsia="Times New Roman" w:hAnsi="Arial" w:cs="Arial"/>
          <w:sz w:val="18"/>
          <w:szCs w:val="18"/>
          <w:lang w:eastAsia="zh-CN"/>
        </w:rPr>
      </w:pP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1431A16D"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A12F35">
        <w:rPr>
          <w:rFonts w:ascii="Arial" w:eastAsia="Times New Roman" w:hAnsi="Arial" w:cs="Arial"/>
          <w:b/>
          <w:sz w:val="18"/>
          <w:szCs w:val="18"/>
          <w:lang w:eastAsia="zh-CN"/>
        </w:rPr>
        <w:t>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Czynność prawna Wykonawcy mająca na celu zmianę wierzyciela Zamawiającego wymaga zgody     podmiotu, który Zamawiającego utworzył – w rozumieniu ustawy z dnia 15 kwietnia 2011 r. o działalności  leczniczej  (t.j. Dz.U. 2023 poz. 991, z póź.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Default="00FC49E2" w:rsidP="00FC49E2">
      <w:pPr>
        <w:widowControl w:val="0"/>
        <w:suppressAutoHyphens/>
        <w:jc w:val="both"/>
        <w:rPr>
          <w:rFonts w:ascii="Arial" w:eastAsia="Times New Roman" w:hAnsi="Arial" w:cs="Arial"/>
          <w:b/>
          <w:sz w:val="18"/>
          <w:szCs w:val="18"/>
          <w:lang w:eastAsia="zh-CN"/>
        </w:rPr>
      </w:pPr>
    </w:p>
    <w:p w14:paraId="6FDBAF29" w14:textId="77777777" w:rsidR="00BC558D" w:rsidRDefault="00BC558D" w:rsidP="00FC49E2">
      <w:pPr>
        <w:widowControl w:val="0"/>
        <w:suppressAutoHyphens/>
        <w:jc w:val="both"/>
        <w:rPr>
          <w:rFonts w:ascii="Arial" w:eastAsia="Times New Roman" w:hAnsi="Arial" w:cs="Arial"/>
          <w:b/>
          <w:sz w:val="18"/>
          <w:szCs w:val="18"/>
          <w:lang w:eastAsia="zh-CN"/>
        </w:rPr>
      </w:pPr>
    </w:p>
    <w:p w14:paraId="5A63C929" w14:textId="77777777" w:rsidR="00BC558D" w:rsidRPr="00FC49E2" w:rsidRDefault="00BC558D"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SSzW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2"/>
    <w:multiLevelType w:val="singleLevel"/>
    <w:tmpl w:val="749C156A"/>
    <w:name w:val="WW8Num34"/>
    <w:lvl w:ilvl="0">
      <w:start w:val="1"/>
      <w:numFmt w:val="decimal"/>
      <w:lvlText w:val="%1."/>
      <w:lvlJc w:val="left"/>
      <w:pPr>
        <w:tabs>
          <w:tab w:val="num" w:pos="360"/>
        </w:tabs>
        <w:ind w:left="360" w:hanging="360"/>
      </w:pPr>
      <w:rPr>
        <w:rFonts w:ascii="Arial" w:hAnsi="Arial" w:cs="Arial" w:hint="default"/>
        <w:b w:val="0"/>
        <w:i w:val="0"/>
        <w:sz w:val="18"/>
        <w:szCs w:val="18"/>
      </w:rPr>
    </w:lvl>
  </w:abstractNum>
  <w:abstractNum w:abstractNumId="6" w15:restartNumberingAfterBreak="0">
    <w:nsid w:val="00000041"/>
    <w:multiLevelType w:val="multilevel"/>
    <w:tmpl w:val="A9B2B64E"/>
    <w:name w:val="WW8Num222"/>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11"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9B3E39"/>
    <w:multiLevelType w:val="multilevel"/>
    <w:tmpl w:val="73805C88"/>
    <w:lvl w:ilvl="0">
      <w:start w:val="2"/>
      <w:numFmt w:val="lowerLetter"/>
      <w:lvlText w:val="%1."/>
      <w:lvlJc w:val="left"/>
      <w:pPr>
        <w:tabs>
          <w:tab w:val="num" w:pos="360"/>
        </w:tabs>
        <w:ind w:left="360" w:hanging="360"/>
      </w:pPr>
      <w:rPr>
        <w:rFonts w:ascii="Arial" w:hAnsi="Arial" w:cs="Arial" w:hint="default"/>
        <w:bCs/>
      </w:rPr>
    </w:lvl>
    <w:lvl w:ilvl="1">
      <w:start w:val="11"/>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4"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7"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4"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0"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43"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5"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6"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42"/>
  </w:num>
  <w:num w:numId="2" w16cid:durableId="335153428">
    <w:abstractNumId w:val="9"/>
  </w:num>
  <w:num w:numId="3" w16cid:durableId="1037311011">
    <w:abstractNumId w:val="45"/>
  </w:num>
  <w:num w:numId="4" w16cid:durableId="809900807">
    <w:abstractNumId w:val="30"/>
  </w:num>
  <w:num w:numId="5" w16cid:durableId="1462840077">
    <w:abstractNumId w:val="7"/>
  </w:num>
  <w:num w:numId="6" w16cid:durableId="457337865">
    <w:abstractNumId w:val="37"/>
  </w:num>
  <w:num w:numId="7" w16cid:durableId="183638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9"/>
  </w:num>
  <w:num w:numId="9" w16cid:durableId="258803770">
    <w:abstractNumId w:val="13"/>
  </w:num>
  <w:num w:numId="10" w16cid:durableId="1434205420">
    <w:abstractNumId w:val="39"/>
  </w:num>
  <w:num w:numId="11" w16cid:durableId="2047169625">
    <w:abstractNumId w:val="10"/>
  </w:num>
  <w:num w:numId="12" w16cid:durableId="598835131">
    <w:abstractNumId w:val="12"/>
  </w:num>
  <w:num w:numId="13" w16cid:durableId="1841312696">
    <w:abstractNumId w:val="28"/>
  </w:num>
  <w:num w:numId="14" w16cid:durableId="672491873">
    <w:abstractNumId w:val="25"/>
  </w:num>
  <w:num w:numId="15" w16cid:durableId="292102901">
    <w:abstractNumId w:val="40"/>
  </w:num>
  <w:num w:numId="16" w16cid:durableId="6058806">
    <w:abstractNumId w:val="18"/>
  </w:num>
  <w:num w:numId="17" w16cid:durableId="1437459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31"/>
  </w:num>
  <w:num w:numId="20" w16cid:durableId="1511721404">
    <w:abstractNumId w:val="34"/>
  </w:num>
  <w:num w:numId="21" w16cid:durableId="1810904882">
    <w:abstractNumId w:val="21"/>
  </w:num>
  <w:num w:numId="22" w16cid:durableId="1799030272">
    <w:abstractNumId w:val="47"/>
  </w:num>
  <w:num w:numId="23" w16cid:durableId="1085609575">
    <w:abstractNumId w:val="44"/>
  </w:num>
  <w:num w:numId="24" w16cid:durableId="1370452563">
    <w:abstractNumId w:val="35"/>
  </w:num>
  <w:num w:numId="25" w16cid:durableId="961304077">
    <w:abstractNumId w:val="32"/>
  </w:num>
  <w:num w:numId="26" w16cid:durableId="1786466532">
    <w:abstractNumId w:val="22"/>
  </w:num>
  <w:num w:numId="27" w16cid:durableId="739710891">
    <w:abstractNumId w:val="26"/>
    <w:lvlOverride w:ilvl="0">
      <w:startOverride w:val="1"/>
    </w:lvlOverride>
    <w:lvlOverride w:ilvl="1"/>
    <w:lvlOverride w:ilvl="2"/>
    <w:lvlOverride w:ilvl="3"/>
    <w:lvlOverride w:ilvl="4"/>
    <w:lvlOverride w:ilvl="5"/>
    <w:lvlOverride w:ilvl="6"/>
    <w:lvlOverride w:ilvl="7"/>
    <w:lvlOverride w:ilvl="8"/>
  </w:num>
  <w:num w:numId="28" w16cid:durableId="1417705272">
    <w:abstractNumId w:val="23"/>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5"/>
  </w:num>
  <w:num w:numId="30" w16cid:durableId="1100687808">
    <w:abstractNumId w:val="41"/>
  </w:num>
  <w:num w:numId="31" w16cid:durableId="765539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23"/>
  </w:num>
  <w:num w:numId="34" w16cid:durableId="386338833">
    <w:abstractNumId w:val="14"/>
  </w:num>
  <w:num w:numId="35" w16cid:durableId="1665813157">
    <w:abstractNumId w:val="43"/>
  </w:num>
  <w:num w:numId="36" w16cid:durableId="194662304">
    <w:abstractNumId w:val="27"/>
  </w:num>
  <w:num w:numId="37" w16cid:durableId="366687775">
    <w:abstractNumId w:val="5"/>
    <w:lvlOverride w:ilvl="0">
      <w:startOverride w:val="1"/>
    </w:lvlOverride>
  </w:num>
  <w:num w:numId="38" w16cid:durableId="663360042">
    <w:abstractNumId w:val="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8258265">
    <w:abstractNumId w:val="2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0948493">
    <w:abstractNumId w:val="6"/>
    <w:lvlOverride w:ilvl="0">
      <w:startOverride w:val="13"/>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2706F"/>
    <w:rsid w:val="00030A5A"/>
    <w:rsid w:val="00031A5A"/>
    <w:rsid w:val="000342F7"/>
    <w:rsid w:val="00037A98"/>
    <w:rsid w:val="00044A98"/>
    <w:rsid w:val="00054104"/>
    <w:rsid w:val="00056947"/>
    <w:rsid w:val="00057EA4"/>
    <w:rsid w:val="00075417"/>
    <w:rsid w:val="000A33DE"/>
    <w:rsid w:val="000A7998"/>
    <w:rsid w:val="000F52C3"/>
    <w:rsid w:val="001351BE"/>
    <w:rsid w:val="001525F5"/>
    <w:rsid w:val="00153B31"/>
    <w:rsid w:val="00184C32"/>
    <w:rsid w:val="00186F23"/>
    <w:rsid w:val="001918F1"/>
    <w:rsid w:val="001B0266"/>
    <w:rsid w:val="001B1FFE"/>
    <w:rsid w:val="001C5862"/>
    <w:rsid w:val="001C5DDE"/>
    <w:rsid w:val="001D70C8"/>
    <w:rsid w:val="001E2E2A"/>
    <w:rsid w:val="001E5867"/>
    <w:rsid w:val="0020337E"/>
    <w:rsid w:val="00216083"/>
    <w:rsid w:val="00253CA0"/>
    <w:rsid w:val="002660B6"/>
    <w:rsid w:val="00294A90"/>
    <w:rsid w:val="002A32C8"/>
    <w:rsid w:val="002B3BA0"/>
    <w:rsid w:val="002B42E3"/>
    <w:rsid w:val="00302035"/>
    <w:rsid w:val="00304088"/>
    <w:rsid w:val="00311C84"/>
    <w:rsid w:val="00330161"/>
    <w:rsid w:val="00344128"/>
    <w:rsid w:val="00353355"/>
    <w:rsid w:val="00371603"/>
    <w:rsid w:val="003A4263"/>
    <w:rsid w:val="003D53F0"/>
    <w:rsid w:val="003F61D4"/>
    <w:rsid w:val="00405F22"/>
    <w:rsid w:val="00422558"/>
    <w:rsid w:val="00425E2C"/>
    <w:rsid w:val="00432E6C"/>
    <w:rsid w:val="00453D8E"/>
    <w:rsid w:val="00461DB3"/>
    <w:rsid w:val="00467CC1"/>
    <w:rsid w:val="00474591"/>
    <w:rsid w:val="00493648"/>
    <w:rsid w:val="004A1DE5"/>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20"/>
    <w:rsid w:val="006871F4"/>
    <w:rsid w:val="006A1DF5"/>
    <w:rsid w:val="006B59F1"/>
    <w:rsid w:val="006C0EFB"/>
    <w:rsid w:val="006C3842"/>
    <w:rsid w:val="006D3BC3"/>
    <w:rsid w:val="006D6624"/>
    <w:rsid w:val="006D687A"/>
    <w:rsid w:val="00702E74"/>
    <w:rsid w:val="00773CB4"/>
    <w:rsid w:val="007C2585"/>
    <w:rsid w:val="007F663D"/>
    <w:rsid w:val="008006D1"/>
    <w:rsid w:val="00810C98"/>
    <w:rsid w:val="00821E8F"/>
    <w:rsid w:val="00852D55"/>
    <w:rsid w:val="008550B1"/>
    <w:rsid w:val="008714F1"/>
    <w:rsid w:val="008A10FE"/>
    <w:rsid w:val="008B2547"/>
    <w:rsid w:val="008B53FE"/>
    <w:rsid w:val="00947529"/>
    <w:rsid w:val="0096240E"/>
    <w:rsid w:val="00983A4B"/>
    <w:rsid w:val="00995A2A"/>
    <w:rsid w:val="009A314F"/>
    <w:rsid w:val="009F0C32"/>
    <w:rsid w:val="009F21A8"/>
    <w:rsid w:val="00A12F35"/>
    <w:rsid w:val="00A14103"/>
    <w:rsid w:val="00A16DD0"/>
    <w:rsid w:val="00A37DB9"/>
    <w:rsid w:val="00A77B7F"/>
    <w:rsid w:val="00A93F21"/>
    <w:rsid w:val="00AB0F70"/>
    <w:rsid w:val="00AD6D4E"/>
    <w:rsid w:val="00B14D7A"/>
    <w:rsid w:val="00B267D1"/>
    <w:rsid w:val="00B63890"/>
    <w:rsid w:val="00B70562"/>
    <w:rsid w:val="00B72E1B"/>
    <w:rsid w:val="00B77C51"/>
    <w:rsid w:val="00B81182"/>
    <w:rsid w:val="00B87EFE"/>
    <w:rsid w:val="00BA0D22"/>
    <w:rsid w:val="00BB4A59"/>
    <w:rsid w:val="00BB4B8A"/>
    <w:rsid w:val="00BB62A5"/>
    <w:rsid w:val="00BC479E"/>
    <w:rsid w:val="00BC558D"/>
    <w:rsid w:val="00BC71A7"/>
    <w:rsid w:val="00C05E24"/>
    <w:rsid w:val="00C21BC7"/>
    <w:rsid w:val="00C25ACD"/>
    <w:rsid w:val="00C5211F"/>
    <w:rsid w:val="00C643A4"/>
    <w:rsid w:val="00C8498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86EBA"/>
    <w:rsid w:val="00E92BB9"/>
    <w:rsid w:val="00EB26DD"/>
    <w:rsid w:val="00EB41EE"/>
    <w:rsid w:val="00EC12C6"/>
    <w:rsid w:val="00EE178D"/>
    <w:rsid w:val="00EF0F60"/>
    <w:rsid w:val="00F06A56"/>
    <w:rsid w:val="00F12F6D"/>
    <w:rsid w:val="00F22E33"/>
    <w:rsid w:val="00F27AAB"/>
    <w:rsid w:val="00F364EF"/>
    <w:rsid w:val="00F42727"/>
    <w:rsid w:val="00F5421C"/>
    <w:rsid w:val="00F85D84"/>
    <w:rsid w:val="00FB631F"/>
    <w:rsid w:val="00FC49E2"/>
    <w:rsid w:val="00FD6D25"/>
    <w:rsid w:val="00FE2AFE"/>
    <w:rsid w:val="00FF0388"/>
    <w:rsid w:val="00FF44E4"/>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672227">
      <w:bodyDiv w:val="1"/>
      <w:marLeft w:val="0"/>
      <w:marRight w:val="0"/>
      <w:marTop w:val="0"/>
      <w:marBottom w:val="0"/>
      <w:divBdr>
        <w:top w:val="none" w:sz="0" w:space="0" w:color="auto"/>
        <w:left w:val="none" w:sz="0" w:space="0" w:color="auto"/>
        <w:bottom w:val="none" w:sz="0" w:space="0" w:color="auto"/>
        <w:right w:val="none" w:sz="0" w:space="0" w:color="auto"/>
      </w:divBdr>
    </w:div>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 w:id="20058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hyperlink" Target="mailto:zaopatrzenie@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6179</Words>
  <Characters>37074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Katarzyna Jakimiec</cp:lastModifiedBy>
  <cp:revision>64</cp:revision>
  <cp:lastPrinted>2022-05-05T08:32:00Z</cp:lastPrinted>
  <dcterms:created xsi:type="dcterms:W3CDTF">2023-04-18T09:58:00Z</dcterms:created>
  <dcterms:modified xsi:type="dcterms:W3CDTF">2024-06-13T07:15:00Z</dcterms:modified>
</cp:coreProperties>
</file>