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5022335"/>
    <w:bookmarkStart w:id="1" w:name="_Toc35240015"/>
    <w:bookmarkEnd w:id="0"/>
    <w:p w14:paraId="1327E303" w14:textId="77777777" w:rsidR="002F73A6" w:rsidRPr="002F73A6" w:rsidRDefault="002F73A6" w:rsidP="002F73A6">
      <w:pPr>
        <w:rPr>
          <w:rFonts w:ascii="Arial" w:hAnsi="Arial" w:cs="Times New Roman"/>
          <w:noProof/>
          <w:sz w:val="18"/>
          <w:szCs w:val="24"/>
        </w:rPr>
      </w:pPr>
      <w:r w:rsidRPr="002F73A6">
        <w:rPr>
          <w:rFonts w:ascii="Arial" w:hAnsi="Arial" w:cs="Times New Roman"/>
          <w:noProof/>
          <w:sz w:val="18"/>
          <w:szCs w:val="24"/>
        </w:rPr>
        <mc:AlternateContent>
          <mc:Choice Requires="wpg">
            <w:drawing>
              <wp:inline distT="0" distB="0" distL="0" distR="0" wp14:anchorId="7C3CB8E9" wp14:editId="408EC625">
                <wp:extent cx="5743575" cy="809625"/>
                <wp:effectExtent l="0" t="0" r="9525" b="0"/>
                <wp:docPr id="1559487076" name="Grupa 3"/>
                <wp:cNvGraphicFramePr/>
                <a:graphic xmlns:a="http://schemas.openxmlformats.org/drawingml/2006/main">
                  <a:graphicData uri="http://schemas.microsoft.com/office/word/2010/wordprocessingGroup">
                    <wpg:wgp>
                      <wpg:cNvGrpSpPr/>
                      <wpg:grpSpPr>
                        <a:xfrm>
                          <a:off x="0" y="0"/>
                          <a:ext cx="5743575" cy="809625"/>
                          <a:chOff x="438150" y="0"/>
                          <a:chExt cx="5457825" cy="918211"/>
                        </a:xfrm>
                      </wpg:grpSpPr>
                      <pic:pic xmlns:pic="http://schemas.openxmlformats.org/drawingml/2006/picture">
                        <pic:nvPicPr>
                          <pic:cNvPr id="309128131"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8150" y="0"/>
                            <a:ext cx="927100" cy="918210"/>
                          </a:xfrm>
                          <a:prstGeom prst="rect">
                            <a:avLst/>
                          </a:prstGeom>
                          <a:noFill/>
                          <a:ln>
                            <a:noFill/>
                          </a:ln>
                        </pic:spPr>
                      </pic:pic>
                      <pic:pic xmlns:pic="http://schemas.openxmlformats.org/drawingml/2006/picture">
                        <pic:nvPicPr>
                          <pic:cNvPr id="1780665318" name="Picture 3"/>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3314700" y="180975"/>
                            <a:ext cx="2581275" cy="619125"/>
                          </a:xfrm>
                          <a:prstGeom prst="rect">
                            <a:avLst/>
                          </a:prstGeom>
                          <a:noFill/>
                          <a:ln>
                            <a:noFill/>
                          </a:ln>
                        </pic:spPr>
                      </pic:pic>
                    </wpg:wgp>
                  </a:graphicData>
                </a:graphic>
              </wp:inline>
            </w:drawing>
          </mc:Choice>
          <mc:Fallback>
            <w:pict>
              <v:group w14:anchorId="4F57525E" id="Grupa 3" o:spid="_x0000_s1026" style="width:452.25pt;height:63.75pt;mso-position-horizontal-relative:char;mso-position-vertical-relative:line" coordorigin="4381" coordsize="54578,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81;width:9271;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9" o:title=""/>
                </v:shape>
                <v:shape id="Picture 3" o:spid="_x0000_s1028" type="#_x0000_t75" style="position:absolute;left:33147;top:1809;width:25812;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0" r:href="rId11"/>
                </v:shape>
                <w10:anchorlock/>
              </v:group>
            </w:pict>
          </mc:Fallback>
        </mc:AlternateContent>
      </w:r>
      <w:r w:rsidR="007D7615">
        <w:rPr>
          <w:rFonts w:ascii="Arial" w:hAnsi="Arial" w:cs="Times New Roman"/>
          <w:noProof/>
          <w:sz w:val="18"/>
          <w:szCs w:val="24"/>
        </w:rPr>
        <w:pict w14:anchorId="643CFFA2">
          <v:rect id="_x0000_i1025" style="width:0;height:1.5pt" o:hralign="center" o:hrstd="t" o:hr="t" fillcolor="#a0a0a0" stroked="f"/>
        </w:pict>
      </w: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3E503DC4"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7518F6">
        <w:rPr>
          <w:rFonts w:ascii="Arial" w:eastAsia="Arial" w:hAnsi="Arial" w:cs="Arial"/>
          <w:bCs/>
          <w:i/>
          <w:sz w:val="18"/>
          <w:szCs w:val="18"/>
          <w:lang w:eastAsia="pl-PL" w:bidi="pl-PL"/>
        </w:rPr>
        <w:t xml:space="preserve">Endoprotezy stawu kolanowego </w:t>
      </w:r>
      <w:r w:rsidRPr="00C92664">
        <w:rPr>
          <w:rFonts w:ascii="Arial" w:eastAsia="Arial" w:hAnsi="Arial" w:cs="Arial"/>
          <w:bCs/>
          <w:i/>
          <w:sz w:val="18"/>
          <w:szCs w:val="18"/>
          <w:lang w:eastAsia="pl-PL" w:bidi="pl-PL"/>
        </w:rPr>
        <w:t>ZP/2501/</w:t>
      </w:r>
      <w:r w:rsidR="007518F6">
        <w:rPr>
          <w:rFonts w:ascii="Arial" w:eastAsia="Arial" w:hAnsi="Arial" w:cs="Arial"/>
          <w:bCs/>
          <w:i/>
          <w:sz w:val="18"/>
          <w:szCs w:val="18"/>
          <w:lang w:eastAsia="pl-PL" w:bidi="pl-PL"/>
        </w:rPr>
        <w:t>60</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558ED09A"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7518F6">
        <w:rPr>
          <w:rFonts w:ascii="Arial" w:eastAsia="Times New Roman" w:hAnsi="Arial" w:cs="Arial"/>
          <w:snapToGrid w:val="0"/>
          <w:sz w:val="18"/>
          <w:szCs w:val="18"/>
          <w:lang w:eastAsia="pl-PL"/>
        </w:rPr>
        <w:t>60</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7DAEE942"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7518F6">
        <w:rPr>
          <w:rFonts w:ascii="Arial" w:eastAsia="Times New Roman" w:hAnsi="Arial" w:cs="Arial"/>
          <w:b/>
          <w:bCs/>
          <w:i/>
          <w:iCs/>
          <w:sz w:val="18"/>
          <w:szCs w:val="18"/>
          <w:lang w:eastAsia="zh-CN"/>
        </w:rPr>
        <w:t>endoprotez stawu kolanowego</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w:t>
      </w:r>
      <w:r w:rsidR="003F07E7">
        <w:rPr>
          <w:rFonts w:ascii="Arial" w:eastAsia="Times New Roman" w:hAnsi="Arial" w:cs="Arial"/>
          <w:sz w:val="18"/>
          <w:szCs w:val="18"/>
          <w:lang w:eastAsia="pl-PL"/>
        </w:rPr>
        <w:t>ego</w:t>
      </w:r>
      <w:r w:rsidRPr="00FC49E2">
        <w:rPr>
          <w:rFonts w:ascii="Arial" w:eastAsia="Times New Roman" w:hAnsi="Arial" w:cs="Arial"/>
          <w:sz w:val="18"/>
          <w:szCs w:val="18"/>
          <w:lang w:eastAsia="pl-PL"/>
        </w:rPr>
        <w:t xml:space="preserve">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2C9EAE74"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7518F6">
        <w:rPr>
          <w:rFonts w:ascii="Arial" w:eastAsia="Times New Roman" w:hAnsi="Arial" w:cs="Arial"/>
          <w:color w:val="000000"/>
          <w:sz w:val="18"/>
          <w:szCs w:val="18"/>
          <w:lang w:eastAsia="pl-PL"/>
        </w:rPr>
        <w:t>60</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W celu umożliwienia Zamawiającemu skorzystania z prawa opcji, Wykonawca zobowiązuje się do bieżącego informowania  Zamawiającego o przypadkach, w których poziom zrealizowania całości </w:t>
      </w:r>
      <w:r w:rsidRPr="00FC49E2">
        <w:rPr>
          <w:rFonts w:ascii="Arial" w:hAnsi="Arial" w:cs="Arial"/>
          <w:kern w:val="2"/>
          <w:sz w:val="18"/>
          <w:szCs w:val="18"/>
          <w14:ligatures w14:val="standardContextual"/>
        </w:rPr>
        <w:lastRenderedPageBreak/>
        <w:t>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1F63C00F"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3F07E7">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7D7615" w:rsidP="00FC49E2">
            <w:pPr>
              <w:contextualSpacing/>
              <w:jc w:val="both"/>
              <w:rPr>
                <w:rFonts w:ascii="Arial" w:eastAsia="Calibri" w:hAnsi="Arial" w:cs="Arial"/>
                <w:b/>
                <w:bCs/>
                <w:sz w:val="18"/>
                <w:szCs w:val="18"/>
              </w:rPr>
            </w:pPr>
            <w:hyperlink r:id="rId12"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xml:space="preserve">. Odbioru dokonuje osoba upoważniona. Przedstawiciel zamawiającego  w chwili odbioru zobowiązany jest do zbadania, czy dostawa jest pod względem ilościowym i jakościowym zgodna z załączonymi dokumentami i Umową. </w:t>
      </w:r>
      <w:r w:rsidRPr="00FC49E2">
        <w:rPr>
          <w:rFonts w:ascii="Arial" w:eastAsia="Calibri" w:hAnsi="Arial" w:cs="Arial"/>
          <w:sz w:val="18"/>
          <w:szCs w:val="18"/>
        </w:rPr>
        <w:lastRenderedPageBreak/>
        <w:t>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13"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6BB581EC"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24EFD21" w14:textId="77777777" w:rsidR="00B23CD7" w:rsidRPr="00583342" w:rsidRDefault="00B23CD7" w:rsidP="00B23CD7">
      <w:pPr>
        <w:pStyle w:val="Akapitzlist"/>
        <w:numPr>
          <w:ilvl w:val="0"/>
          <w:numId w:val="14"/>
        </w:numPr>
        <w:ind w:left="284"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Pr="00583342">
        <w:rPr>
          <w:rFonts w:ascii="Arial" w:eastAsia="Times New Roman" w:hAnsi="Arial" w:cs="Arial"/>
          <w:sz w:val="18"/>
          <w:szCs w:val="18"/>
          <w:lang w:eastAsia="pl-PL"/>
        </w:rPr>
        <w:t>W związku z obowiązkiem Wykonawcy polegającym na stworzeniu depozytu towaru objętego Umową, Strony ustalają co następuje:</w:t>
      </w:r>
      <w:r>
        <w:rPr>
          <w:rFonts w:ascii="Arial" w:eastAsia="Times New Roman" w:hAnsi="Arial" w:cs="Arial"/>
          <w:sz w:val="18"/>
          <w:szCs w:val="18"/>
          <w:lang w:eastAsia="pl-PL"/>
        </w:rPr>
        <w:t xml:space="preserve"> </w:t>
      </w:r>
    </w:p>
    <w:p w14:paraId="2B5192D0" w14:textId="77777777" w:rsidR="00B23CD7" w:rsidRPr="00583342"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color w:val="000000"/>
          <w:spacing w:val="-3"/>
          <w:sz w:val="18"/>
          <w:szCs w:val="18"/>
          <w:lang w:eastAsia="pl-PL"/>
        </w:rPr>
        <w:t>W terminie 7 dni od daty zawarcia Umowy, Wykonawca utworzy, zgodnie z warunkami przetargu,  magazyn depozytowy towaru</w:t>
      </w:r>
      <w:r w:rsidRPr="00583342">
        <w:rPr>
          <w:rFonts w:ascii="Arial" w:eastAsia="Times New Roman" w:hAnsi="Arial" w:cs="Arial"/>
          <w:color w:val="000000"/>
          <w:spacing w:val="-4"/>
          <w:sz w:val="18"/>
          <w:szCs w:val="18"/>
          <w:lang w:eastAsia="pl-PL"/>
        </w:rPr>
        <w:t>.</w:t>
      </w:r>
    </w:p>
    <w:p w14:paraId="7379F567" w14:textId="77777777" w:rsidR="00B23CD7" w:rsidRPr="00583342"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color w:val="000000"/>
          <w:spacing w:val="-1"/>
          <w:sz w:val="18"/>
          <w:szCs w:val="18"/>
          <w:lang w:eastAsia="pl-PL"/>
        </w:rPr>
        <w:t xml:space="preserve">Przekazanie depozytu odbędzie się na podstawie protokołu zdawczo-odbiorczego. Osobą odpowiedzialną po stronie Zamawiającego za depozyt </w:t>
      </w:r>
      <w:r w:rsidRPr="00583342">
        <w:rPr>
          <w:rFonts w:ascii="Arial" w:eastAsia="Times New Roman" w:hAnsi="Arial" w:cs="Arial"/>
          <w:color w:val="000000"/>
          <w:spacing w:val="-9"/>
          <w:sz w:val="18"/>
          <w:szCs w:val="18"/>
          <w:lang w:eastAsia="pl-PL"/>
        </w:rPr>
        <w:t>jest ………………………………</w:t>
      </w:r>
    </w:p>
    <w:p w14:paraId="28C857F8" w14:textId="77777777" w:rsidR="00B23CD7" w:rsidRPr="00583342"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sz w:val="18"/>
          <w:szCs w:val="18"/>
          <w:lang w:eastAsia="pl-PL"/>
        </w:rPr>
        <w:t xml:space="preserve">Wykonawca zachowuje prawo własności do powierzonego w depozytu towaru. </w:t>
      </w:r>
    </w:p>
    <w:p w14:paraId="28E3A022"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sz w:val="18"/>
          <w:szCs w:val="18"/>
          <w:lang w:eastAsia="pl-PL"/>
        </w:rPr>
        <w:t>Uzupełnienie depozytu będzie następowało, na podstawie zamówień Zamawiającego w</w:t>
      </w:r>
      <w:r w:rsidRPr="00583342">
        <w:rPr>
          <w:rFonts w:ascii="Arial" w:eastAsia="Times New Roman" w:hAnsi="Arial" w:cs="Arial"/>
          <w:b/>
          <w:bCs/>
          <w:color w:val="FF0000"/>
          <w:sz w:val="18"/>
          <w:szCs w:val="18"/>
          <w:lang w:eastAsia="pl-PL"/>
        </w:rPr>
        <w:t xml:space="preserve"> </w:t>
      </w:r>
      <w:r w:rsidRPr="00583342">
        <w:rPr>
          <w:rFonts w:ascii="Arial" w:eastAsia="Times New Roman" w:hAnsi="Arial" w:cs="Arial"/>
          <w:sz w:val="18"/>
          <w:szCs w:val="18"/>
          <w:lang w:eastAsia="pl-PL"/>
        </w:rPr>
        <w:t xml:space="preserve">formie Raportu zużytego towaru, przesyłanego nie rzadziej niż raz w miesiącu. </w:t>
      </w:r>
    </w:p>
    <w:p w14:paraId="3F83066D"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Zamawiający jest zobowiązany do przechowywania towaru we właściwych warunkach, w celu jego zabezpieczenia przed uszkodzeniem, zniszczeniem lub kradzieżą.</w:t>
      </w:r>
    </w:p>
    <w:p w14:paraId="209A67C7"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przypadku stwierdzenia, że towar przechowywany jest nieprawidłowo Wykonawca ma prawo do natychmiastowego jego odbioru.</w:t>
      </w:r>
    </w:p>
    <w:p w14:paraId="5E8C1183"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trosce o należytą gospodarkę materiałową Zamawiający będzie zużywał towar, poczynając od tych, które oznaczone są najkrótszą datą ważności, w ramach danego asortymentu.</w:t>
      </w:r>
    </w:p>
    <w:p w14:paraId="3E88AEB9"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Zamawiający może wystąpić do Wykonawcy o wymianę towaru na równorzędny, o dłuższej dacie ważności, najpóźniej na rok przed upłynięciem daty ważności towaru wytypowanego do wymiany.</w:t>
      </w:r>
    </w:p>
    <w:p w14:paraId="1CA3CAC6"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 xml:space="preserve">Wykonawca ma prawo do kontroli depozytu i warunków, w których towar jest przechowywany. </w:t>
      </w:r>
    </w:p>
    <w:p w14:paraId="52A6C00E"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dniu oznaczającym ostatni dzień obowiązywania Umowy, zostanie przeprowadzony spis z natury depozytu towaru.</w:t>
      </w:r>
    </w:p>
    <w:p w14:paraId="6222C6C7" w14:textId="77777777" w:rsidR="00B23CD7" w:rsidRPr="00CF4E47" w:rsidRDefault="00B23CD7" w:rsidP="00B23CD7">
      <w:pPr>
        <w:pStyle w:val="Akapitzlist"/>
        <w:widowControl w:val="0"/>
        <w:numPr>
          <w:ilvl w:val="1"/>
          <w:numId w:val="37"/>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Ewentualne braki lub uszkodzenia towaru stwierdzone w wyniku spisu z natury upoważniają Wykonawcę do wystawienia faktury na brakujący lub uszkodzony towar.</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14"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5"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76EEA1EF" w14:textId="77777777" w:rsidR="00B23CD7" w:rsidRDefault="00B23CD7" w:rsidP="00FC49E2">
      <w:pPr>
        <w:suppressAutoHyphens/>
        <w:jc w:val="center"/>
        <w:rPr>
          <w:rFonts w:ascii="Arial" w:eastAsia="Times New Roman" w:hAnsi="Arial" w:cs="Arial"/>
          <w:b/>
          <w:sz w:val="18"/>
          <w:szCs w:val="18"/>
          <w:lang w:eastAsia="zh-CN"/>
        </w:rPr>
      </w:pPr>
    </w:p>
    <w:p w14:paraId="22BD7BC7" w14:textId="2D462462"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663A692F" w14:textId="77777777" w:rsidR="00B23CD7" w:rsidRDefault="00B23CD7" w:rsidP="00FC49E2">
      <w:pPr>
        <w:widowControl w:val="0"/>
        <w:suppressAutoHyphens/>
        <w:jc w:val="both"/>
        <w:rPr>
          <w:rFonts w:ascii="Arial" w:eastAsia="Times New Roman" w:hAnsi="Arial" w:cs="Arial"/>
          <w:b/>
          <w:sz w:val="18"/>
          <w:szCs w:val="18"/>
          <w:lang w:eastAsia="zh-CN"/>
        </w:rPr>
      </w:pPr>
    </w:p>
    <w:p w14:paraId="204083F8" w14:textId="77777777" w:rsidR="007D7615" w:rsidRDefault="007D7615" w:rsidP="00FC49E2">
      <w:pPr>
        <w:widowControl w:val="0"/>
        <w:suppressAutoHyphens/>
        <w:jc w:val="both"/>
        <w:rPr>
          <w:rFonts w:ascii="Arial" w:eastAsia="Times New Roman" w:hAnsi="Arial" w:cs="Arial"/>
          <w:bCs/>
          <w:sz w:val="18"/>
          <w:szCs w:val="18"/>
          <w:lang w:eastAsia="zh-CN"/>
        </w:rPr>
      </w:pPr>
    </w:p>
    <w:p w14:paraId="18681D4B" w14:textId="77777777" w:rsidR="007D7615" w:rsidRDefault="007D7615" w:rsidP="00FC49E2">
      <w:pPr>
        <w:widowControl w:val="0"/>
        <w:suppressAutoHyphens/>
        <w:jc w:val="both"/>
        <w:rPr>
          <w:rFonts w:ascii="Arial" w:eastAsia="Times New Roman" w:hAnsi="Arial" w:cs="Arial"/>
          <w:bCs/>
          <w:sz w:val="18"/>
          <w:szCs w:val="18"/>
          <w:lang w:eastAsia="zh-CN"/>
        </w:rPr>
      </w:pPr>
    </w:p>
    <w:p w14:paraId="2C51AC7B" w14:textId="77777777" w:rsidR="007D7615" w:rsidRDefault="007D7615" w:rsidP="00FC49E2">
      <w:pPr>
        <w:widowControl w:val="0"/>
        <w:suppressAutoHyphens/>
        <w:jc w:val="both"/>
        <w:rPr>
          <w:rFonts w:ascii="Arial" w:eastAsia="Times New Roman" w:hAnsi="Arial" w:cs="Arial"/>
          <w:bCs/>
          <w:sz w:val="18"/>
          <w:szCs w:val="18"/>
          <w:lang w:eastAsia="zh-CN"/>
        </w:rPr>
      </w:pPr>
    </w:p>
    <w:p w14:paraId="059222A2" w14:textId="77777777" w:rsidR="007D7615" w:rsidRDefault="007D7615" w:rsidP="00FC49E2">
      <w:pPr>
        <w:widowControl w:val="0"/>
        <w:suppressAutoHyphens/>
        <w:jc w:val="both"/>
        <w:rPr>
          <w:rFonts w:ascii="Arial" w:eastAsia="Times New Roman" w:hAnsi="Arial" w:cs="Arial"/>
          <w:bCs/>
          <w:sz w:val="18"/>
          <w:szCs w:val="18"/>
          <w:lang w:eastAsia="zh-CN"/>
        </w:rPr>
      </w:pPr>
    </w:p>
    <w:p w14:paraId="14B1B53E" w14:textId="77777777" w:rsidR="007D7615" w:rsidRDefault="007D7615" w:rsidP="00FC49E2">
      <w:pPr>
        <w:widowControl w:val="0"/>
        <w:suppressAutoHyphens/>
        <w:jc w:val="both"/>
        <w:rPr>
          <w:rFonts w:ascii="Arial" w:eastAsia="Times New Roman" w:hAnsi="Arial" w:cs="Arial"/>
          <w:bCs/>
          <w:sz w:val="18"/>
          <w:szCs w:val="18"/>
          <w:lang w:eastAsia="zh-CN"/>
        </w:rPr>
      </w:pPr>
    </w:p>
    <w:p w14:paraId="35D1930C" w14:textId="77777777" w:rsidR="007D7615" w:rsidRDefault="007D7615" w:rsidP="00FC49E2">
      <w:pPr>
        <w:widowControl w:val="0"/>
        <w:suppressAutoHyphens/>
        <w:jc w:val="both"/>
        <w:rPr>
          <w:rFonts w:ascii="Arial" w:eastAsia="Times New Roman" w:hAnsi="Arial" w:cs="Arial"/>
          <w:bCs/>
          <w:sz w:val="18"/>
          <w:szCs w:val="18"/>
          <w:lang w:eastAsia="zh-CN"/>
        </w:rPr>
      </w:pPr>
    </w:p>
    <w:p w14:paraId="447476C9" w14:textId="77777777" w:rsidR="007D7615" w:rsidRDefault="007D7615" w:rsidP="00FC49E2">
      <w:pPr>
        <w:widowControl w:val="0"/>
        <w:suppressAutoHyphens/>
        <w:jc w:val="both"/>
        <w:rPr>
          <w:rFonts w:ascii="Arial" w:eastAsia="Times New Roman" w:hAnsi="Arial" w:cs="Arial"/>
          <w:bCs/>
          <w:sz w:val="18"/>
          <w:szCs w:val="18"/>
          <w:lang w:eastAsia="zh-CN"/>
        </w:rPr>
      </w:pPr>
    </w:p>
    <w:p w14:paraId="1C9C04F4" w14:textId="77777777" w:rsidR="007D7615" w:rsidRDefault="007D7615" w:rsidP="00FC49E2">
      <w:pPr>
        <w:widowControl w:val="0"/>
        <w:suppressAutoHyphens/>
        <w:jc w:val="both"/>
        <w:rPr>
          <w:rFonts w:ascii="Arial" w:eastAsia="Times New Roman" w:hAnsi="Arial" w:cs="Arial"/>
          <w:bCs/>
          <w:sz w:val="18"/>
          <w:szCs w:val="18"/>
          <w:lang w:eastAsia="zh-CN"/>
        </w:rPr>
      </w:pPr>
    </w:p>
    <w:p w14:paraId="6FA72FDE" w14:textId="77777777" w:rsidR="007D7615" w:rsidRDefault="007D7615" w:rsidP="00FC49E2">
      <w:pPr>
        <w:widowControl w:val="0"/>
        <w:suppressAutoHyphens/>
        <w:jc w:val="both"/>
        <w:rPr>
          <w:rFonts w:ascii="Arial" w:eastAsia="Times New Roman" w:hAnsi="Arial" w:cs="Arial"/>
          <w:bCs/>
          <w:sz w:val="18"/>
          <w:szCs w:val="18"/>
          <w:lang w:eastAsia="zh-CN"/>
        </w:rPr>
      </w:pPr>
    </w:p>
    <w:p w14:paraId="7F001AE9" w14:textId="77777777" w:rsidR="007D7615" w:rsidRDefault="007D7615" w:rsidP="00FC49E2">
      <w:pPr>
        <w:widowControl w:val="0"/>
        <w:suppressAutoHyphens/>
        <w:jc w:val="both"/>
        <w:rPr>
          <w:rFonts w:ascii="Arial" w:eastAsia="Times New Roman" w:hAnsi="Arial" w:cs="Arial"/>
          <w:bCs/>
          <w:sz w:val="18"/>
          <w:szCs w:val="18"/>
          <w:lang w:eastAsia="zh-CN"/>
        </w:rPr>
      </w:pPr>
    </w:p>
    <w:p w14:paraId="492D3BDB" w14:textId="77777777" w:rsidR="007D7615" w:rsidRDefault="007D7615" w:rsidP="00FC49E2">
      <w:pPr>
        <w:widowControl w:val="0"/>
        <w:suppressAutoHyphens/>
        <w:jc w:val="both"/>
        <w:rPr>
          <w:rFonts w:ascii="Arial" w:eastAsia="Times New Roman" w:hAnsi="Arial" w:cs="Arial"/>
          <w:bCs/>
          <w:sz w:val="18"/>
          <w:szCs w:val="18"/>
          <w:lang w:eastAsia="zh-CN"/>
        </w:rPr>
      </w:pPr>
    </w:p>
    <w:p w14:paraId="1DC34846" w14:textId="77777777" w:rsidR="007D7615" w:rsidRDefault="007D7615" w:rsidP="00FC49E2">
      <w:pPr>
        <w:widowControl w:val="0"/>
        <w:suppressAutoHyphens/>
        <w:jc w:val="both"/>
        <w:rPr>
          <w:rFonts w:ascii="Arial" w:eastAsia="Times New Roman" w:hAnsi="Arial" w:cs="Arial"/>
          <w:bCs/>
          <w:sz w:val="18"/>
          <w:szCs w:val="18"/>
          <w:lang w:eastAsia="zh-CN"/>
        </w:rPr>
      </w:pPr>
    </w:p>
    <w:p w14:paraId="2B36B468" w14:textId="77777777" w:rsidR="007D7615" w:rsidRDefault="007D7615" w:rsidP="00FC49E2">
      <w:pPr>
        <w:widowControl w:val="0"/>
        <w:suppressAutoHyphens/>
        <w:jc w:val="both"/>
        <w:rPr>
          <w:rFonts w:ascii="Arial" w:eastAsia="Times New Roman" w:hAnsi="Arial" w:cs="Arial"/>
          <w:bCs/>
          <w:sz w:val="18"/>
          <w:szCs w:val="18"/>
          <w:lang w:eastAsia="zh-CN"/>
        </w:rPr>
      </w:pPr>
    </w:p>
    <w:p w14:paraId="451BA25D" w14:textId="77777777" w:rsidR="007D7615" w:rsidRDefault="007D7615" w:rsidP="00FC49E2">
      <w:pPr>
        <w:widowControl w:val="0"/>
        <w:suppressAutoHyphens/>
        <w:jc w:val="both"/>
        <w:rPr>
          <w:rFonts w:ascii="Arial" w:eastAsia="Times New Roman" w:hAnsi="Arial" w:cs="Arial"/>
          <w:bCs/>
          <w:sz w:val="18"/>
          <w:szCs w:val="18"/>
          <w:lang w:eastAsia="zh-CN"/>
        </w:rPr>
      </w:pPr>
    </w:p>
    <w:p w14:paraId="73C5D105" w14:textId="77777777" w:rsidR="007D7615" w:rsidRDefault="007D7615" w:rsidP="00FC49E2">
      <w:pPr>
        <w:widowControl w:val="0"/>
        <w:suppressAutoHyphens/>
        <w:jc w:val="both"/>
        <w:rPr>
          <w:rFonts w:ascii="Arial" w:eastAsia="Times New Roman" w:hAnsi="Arial" w:cs="Arial"/>
          <w:bCs/>
          <w:sz w:val="18"/>
          <w:szCs w:val="18"/>
          <w:lang w:eastAsia="zh-CN"/>
        </w:rPr>
      </w:pPr>
    </w:p>
    <w:p w14:paraId="590AF77F" w14:textId="77777777" w:rsidR="007D7615" w:rsidRDefault="007D7615" w:rsidP="00FC49E2">
      <w:pPr>
        <w:widowControl w:val="0"/>
        <w:suppressAutoHyphens/>
        <w:jc w:val="both"/>
        <w:rPr>
          <w:rFonts w:ascii="Arial" w:eastAsia="Times New Roman" w:hAnsi="Arial" w:cs="Arial"/>
          <w:bCs/>
          <w:sz w:val="18"/>
          <w:szCs w:val="18"/>
          <w:lang w:eastAsia="zh-CN"/>
        </w:rPr>
      </w:pPr>
    </w:p>
    <w:p w14:paraId="7BA29A4F" w14:textId="77777777" w:rsidR="007D7615" w:rsidRDefault="007D7615" w:rsidP="00FC49E2">
      <w:pPr>
        <w:widowControl w:val="0"/>
        <w:suppressAutoHyphens/>
        <w:jc w:val="both"/>
        <w:rPr>
          <w:rFonts w:ascii="Arial" w:eastAsia="Times New Roman" w:hAnsi="Arial" w:cs="Arial"/>
          <w:bCs/>
          <w:sz w:val="18"/>
          <w:szCs w:val="18"/>
          <w:lang w:eastAsia="zh-CN"/>
        </w:rPr>
      </w:pPr>
    </w:p>
    <w:p w14:paraId="2650835C" w14:textId="77777777" w:rsidR="007D7615" w:rsidRDefault="007D7615" w:rsidP="00FC49E2">
      <w:pPr>
        <w:widowControl w:val="0"/>
        <w:suppressAutoHyphens/>
        <w:jc w:val="both"/>
        <w:rPr>
          <w:rFonts w:ascii="Arial" w:eastAsia="Times New Roman" w:hAnsi="Arial" w:cs="Arial"/>
          <w:bCs/>
          <w:sz w:val="18"/>
          <w:szCs w:val="18"/>
          <w:lang w:eastAsia="zh-CN"/>
        </w:rPr>
      </w:pPr>
    </w:p>
    <w:p w14:paraId="29881DA9" w14:textId="77777777" w:rsidR="007D7615" w:rsidRDefault="007D7615" w:rsidP="00FC49E2">
      <w:pPr>
        <w:widowControl w:val="0"/>
        <w:suppressAutoHyphens/>
        <w:jc w:val="both"/>
        <w:rPr>
          <w:rFonts w:ascii="Arial" w:eastAsia="Times New Roman" w:hAnsi="Arial" w:cs="Arial"/>
          <w:bCs/>
          <w:sz w:val="18"/>
          <w:szCs w:val="18"/>
          <w:lang w:eastAsia="zh-CN"/>
        </w:rPr>
      </w:pPr>
    </w:p>
    <w:p w14:paraId="5ED8AE3E" w14:textId="77777777" w:rsidR="007D7615" w:rsidRDefault="007D7615" w:rsidP="00FC49E2">
      <w:pPr>
        <w:widowControl w:val="0"/>
        <w:suppressAutoHyphens/>
        <w:jc w:val="both"/>
        <w:rPr>
          <w:rFonts w:ascii="Arial" w:eastAsia="Times New Roman" w:hAnsi="Arial" w:cs="Arial"/>
          <w:bCs/>
          <w:sz w:val="18"/>
          <w:szCs w:val="18"/>
          <w:lang w:eastAsia="zh-CN"/>
        </w:rPr>
      </w:pPr>
    </w:p>
    <w:p w14:paraId="01B7C98F" w14:textId="77777777" w:rsidR="007D7615" w:rsidRDefault="007D7615" w:rsidP="00FC49E2">
      <w:pPr>
        <w:widowControl w:val="0"/>
        <w:suppressAutoHyphens/>
        <w:jc w:val="both"/>
        <w:rPr>
          <w:rFonts w:ascii="Arial" w:eastAsia="Times New Roman" w:hAnsi="Arial" w:cs="Arial"/>
          <w:bCs/>
          <w:sz w:val="18"/>
          <w:szCs w:val="18"/>
          <w:lang w:eastAsia="zh-CN"/>
        </w:rPr>
      </w:pPr>
    </w:p>
    <w:p w14:paraId="0829291E" w14:textId="77777777" w:rsidR="007D7615" w:rsidRDefault="007D7615" w:rsidP="00FC49E2">
      <w:pPr>
        <w:widowControl w:val="0"/>
        <w:suppressAutoHyphens/>
        <w:jc w:val="both"/>
        <w:rPr>
          <w:rFonts w:ascii="Arial" w:eastAsia="Times New Roman" w:hAnsi="Arial" w:cs="Arial"/>
          <w:bCs/>
          <w:sz w:val="18"/>
          <w:szCs w:val="18"/>
          <w:lang w:eastAsia="zh-CN"/>
        </w:rPr>
      </w:pPr>
    </w:p>
    <w:p w14:paraId="632DE119" w14:textId="77777777" w:rsidR="007D7615" w:rsidRDefault="007D7615" w:rsidP="00FC49E2">
      <w:pPr>
        <w:widowControl w:val="0"/>
        <w:suppressAutoHyphens/>
        <w:jc w:val="both"/>
        <w:rPr>
          <w:rFonts w:ascii="Arial" w:eastAsia="Times New Roman" w:hAnsi="Arial" w:cs="Arial"/>
          <w:bCs/>
          <w:sz w:val="18"/>
          <w:szCs w:val="18"/>
          <w:lang w:eastAsia="zh-CN"/>
        </w:rPr>
      </w:pPr>
    </w:p>
    <w:p w14:paraId="05993D03" w14:textId="77777777" w:rsidR="007D7615" w:rsidRDefault="007D7615" w:rsidP="00FC49E2">
      <w:pPr>
        <w:widowControl w:val="0"/>
        <w:suppressAutoHyphens/>
        <w:jc w:val="both"/>
        <w:rPr>
          <w:rFonts w:ascii="Arial" w:eastAsia="Times New Roman" w:hAnsi="Arial" w:cs="Arial"/>
          <w:bCs/>
          <w:sz w:val="18"/>
          <w:szCs w:val="18"/>
          <w:lang w:eastAsia="zh-CN"/>
        </w:rPr>
      </w:pPr>
    </w:p>
    <w:p w14:paraId="6C2F479F" w14:textId="77777777" w:rsidR="007D7615" w:rsidRDefault="007D7615" w:rsidP="00FC49E2">
      <w:pPr>
        <w:widowControl w:val="0"/>
        <w:suppressAutoHyphens/>
        <w:jc w:val="both"/>
        <w:rPr>
          <w:rFonts w:ascii="Arial" w:eastAsia="Times New Roman" w:hAnsi="Arial" w:cs="Arial"/>
          <w:bCs/>
          <w:sz w:val="18"/>
          <w:szCs w:val="18"/>
          <w:lang w:eastAsia="zh-CN"/>
        </w:rPr>
      </w:pPr>
    </w:p>
    <w:p w14:paraId="3FA50488" w14:textId="77777777" w:rsidR="007D7615" w:rsidRDefault="007D7615" w:rsidP="00FC49E2">
      <w:pPr>
        <w:widowControl w:val="0"/>
        <w:suppressAutoHyphens/>
        <w:jc w:val="both"/>
        <w:rPr>
          <w:rFonts w:ascii="Arial" w:eastAsia="Times New Roman" w:hAnsi="Arial" w:cs="Arial"/>
          <w:bCs/>
          <w:sz w:val="18"/>
          <w:szCs w:val="18"/>
          <w:lang w:eastAsia="zh-CN"/>
        </w:rPr>
      </w:pPr>
    </w:p>
    <w:p w14:paraId="2BA8A9FE" w14:textId="77777777" w:rsidR="007D7615" w:rsidRDefault="007D7615" w:rsidP="00FC49E2">
      <w:pPr>
        <w:widowControl w:val="0"/>
        <w:suppressAutoHyphens/>
        <w:jc w:val="both"/>
        <w:rPr>
          <w:rFonts w:ascii="Arial" w:eastAsia="Times New Roman" w:hAnsi="Arial" w:cs="Arial"/>
          <w:bCs/>
          <w:sz w:val="18"/>
          <w:szCs w:val="18"/>
          <w:lang w:eastAsia="zh-CN"/>
        </w:rPr>
      </w:pPr>
    </w:p>
    <w:p w14:paraId="6E445FCA" w14:textId="77777777" w:rsidR="007D7615" w:rsidRDefault="007D7615" w:rsidP="00FC49E2">
      <w:pPr>
        <w:widowControl w:val="0"/>
        <w:suppressAutoHyphens/>
        <w:jc w:val="both"/>
        <w:rPr>
          <w:rFonts w:ascii="Arial" w:eastAsia="Times New Roman" w:hAnsi="Arial" w:cs="Arial"/>
          <w:bCs/>
          <w:sz w:val="18"/>
          <w:szCs w:val="18"/>
          <w:lang w:eastAsia="zh-CN"/>
        </w:rPr>
      </w:pPr>
    </w:p>
    <w:p w14:paraId="55B436B9" w14:textId="77777777" w:rsidR="007D7615" w:rsidRDefault="007D7615" w:rsidP="00FC49E2">
      <w:pPr>
        <w:widowControl w:val="0"/>
        <w:suppressAutoHyphens/>
        <w:jc w:val="both"/>
        <w:rPr>
          <w:rFonts w:ascii="Arial" w:eastAsia="Times New Roman" w:hAnsi="Arial" w:cs="Arial"/>
          <w:bCs/>
          <w:sz w:val="18"/>
          <w:szCs w:val="18"/>
          <w:lang w:eastAsia="zh-CN"/>
        </w:rPr>
      </w:pPr>
    </w:p>
    <w:p w14:paraId="228F61C7" w14:textId="77777777" w:rsidR="007D7615" w:rsidRDefault="007D7615" w:rsidP="00FC49E2">
      <w:pPr>
        <w:widowControl w:val="0"/>
        <w:suppressAutoHyphens/>
        <w:jc w:val="both"/>
        <w:rPr>
          <w:rFonts w:ascii="Arial" w:eastAsia="Times New Roman" w:hAnsi="Arial" w:cs="Arial"/>
          <w:bCs/>
          <w:sz w:val="18"/>
          <w:szCs w:val="18"/>
          <w:lang w:eastAsia="zh-CN"/>
        </w:rPr>
      </w:pPr>
    </w:p>
    <w:p w14:paraId="29B26164" w14:textId="77777777" w:rsidR="007D7615" w:rsidRDefault="007D7615" w:rsidP="00FC49E2">
      <w:pPr>
        <w:widowControl w:val="0"/>
        <w:suppressAutoHyphens/>
        <w:jc w:val="both"/>
        <w:rPr>
          <w:rFonts w:ascii="Arial" w:eastAsia="Times New Roman" w:hAnsi="Arial" w:cs="Arial"/>
          <w:bCs/>
          <w:sz w:val="18"/>
          <w:szCs w:val="18"/>
          <w:lang w:eastAsia="zh-CN"/>
        </w:rPr>
      </w:pPr>
    </w:p>
    <w:p w14:paraId="5F43DC78" w14:textId="77777777" w:rsidR="007D7615" w:rsidRDefault="007D7615" w:rsidP="00FC49E2">
      <w:pPr>
        <w:widowControl w:val="0"/>
        <w:suppressAutoHyphens/>
        <w:jc w:val="both"/>
        <w:rPr>
          <w:rFonts w:ascii="Arial" w:eastAsia="Times New Roman" w:hAnsi="Arial" w:cs="Arial"/>
          <w:bCs/>
          <w:sz w:val="18"/>
          <w:szCs w:val="18"/>
          <w:lang w:eastAsia="zh-CN"/>
        </w:rPr>
      </w:pPr>
    </w:p>
    <w:p w14:paraId="1679A4C5" w14:textId="77777777" w:rsidR="007D7615" w:rsidRDefault="007D7615" w:rsidP="00FC49E2">
      <w:pPr>
        <w:widowControl w:val="0"/>
        <w:suppressAutoHyphens/>
        <w:jc w:val="both"/>
        <w:rPr>
          <w:rFonts w:ascii="Arial" w:eastAsia="Times New Roman" w:hAnsi="Arial" w:cs="Arial"/>
          <w:bCs/>
          <w:sz w:val="18"/>
          <w:szCs w:val="18"/>
          <w:lang w:eastAsia="zh-CN"/>
        </w:rPr>
      </w:pPr>
    </w:p>
    <w:p w14:paraId="0EE0E01E" w14:textId="77777777" w:rsidR="007D7615" w:rsidRDefault="007D7615" w:rsidP="00FC49E2">
      <w:pPr>
        <w:widowControl w:val="0"/>
        <w:suppressAutoHyphens/>
        <w:jc w:val="both"/>
        <w:rPr>
          <w:rFonts w:ascii="Arial" w:eastAsia="Times New Roman" w:hAnsi="Arial" w:cs="Arial"/>
          <w:bCs/>
          <w:sz w:val="18"/>
          <w:szCs w:val="18"/>
          <w:lang w:eastAsia="zh-CN"/>
        </w:rPr>
      </w:pPr>
    </w:p>
    <w:p w14:paraId="5314EEC5" w14:textId="77777777" w:rsidR="007D7615" w:rsidRDefault="007D7615" w:rsidP="00FC49E2">
      <w:pPr>
        <w:widowControl w:val="0"/>
        <w:suppressAutoHyphens/>
        <w:jc w:val="both"/>
        <w:rPr>
          <w:rFonts w:ascii="Arial" w:eastAsia="Times New Roman" w:hAnsi="Arial" w:cs="Arial"/>
          <w:bCs/>
          <w:sz w:val="18"/>
          <w:szCs w:val="18"/>
          <w:lang w:eastAsia="zh-CN"/>
        </w:rPr>
      </w:pPr>
    </w:p>
    <w:p w14:paraId="04135037" w14:textId="77777777" w:rsidR="007D7615" w:rsidRDefault="007D7615" w:rsidP="00FC49E2">
      <w:pPr>
        <w:widowControl w:val="0"/>
        <w:suppressAutoHyphens/>
        <w:jc w:val="both"/>
        <w:rPr>
          <w:rFonts w:ascii="Arial" w:eastAsia="Times New Roman" w:hAnsi="Arial" w:cs="Arial"/>
          <w:bCs/>
          <w:sz w:val="18"/>
          <w:szCs w:val="18"/>
          <w:lang w:eastAsia="zh-CN"/>
        </w:rPr>
      </w:pPr>
    </w:p>
    <w:p w14:paraId="3537DA77" w14:textId="77777777" w:rsidR="007D7615" w:rsidRDefault="007D7615" w:rsidP="00FC49E2">
      <w:pPr>
        <w:widowControl w:val="0"/>
        <w:suppressAutoHyphens/>
        <w:jc w:val="both"/>
        <w:rPr>
          <w:rFonts w:ascii="Arial" w:eastAsia="Times New Roman" w:hAnsi="Arial" w:cs="Arial"/>
          <w:bCs/>
          <w:sz w:val="18"/>
          <w:szCs w:val="18"/>
          <w:lang w:eastAsia="zh-CN"/>
        </w:rPr>
      </w:pPr>
    </w:p>
    <w:p w14:paraId="2ECA37E7" w14:textId="77777777" w:rsidR="007D7615" w:rsidRDefault="007D7615" w:rsidP="00FC49E2">
      <w:pPr>
        <w:widowControl w:val="0"/>
        <w:suppressAutoHyphens/>
        <w:jc w:val="both"/>
        <w:rPr>
          <w:rFonts w:ascii="Arial" w:eastAsia="Times New Roman" w:hAnsi="Arial" w:cs="Arial"/>
          <w:bCs/>
          <w:sz w:val="18"/>
          <w:szCs w:val="18"/>
          <w:lang w:eastAsia="zh-CN"/>
        </w:rPr>
      </w:pPr>
    </w:p>
    <w:p w14:paraId="13283F8E" w14:textId="77777777" w:rsidR="007D7615" w:rsidRDefault="007D7615" w:rsidP="00FC49E2">
      <w:pPr>
        <w:widowControl w:val="0"/>
        <w:suppressAutoHyphens/>
        <w:jc w:val="both"/>
        <w:rPr>
          <w:rFonts w:ascii="Arial" w:eastAsia="Times New Roman" w:hAnsi="Arial" w:cs="Arial"/>
          <w:bCs/>
          <w:sz w:val="18"/>
          <w:szCs w:val="18"/>
          <w:lang w:eastAsia="zh-CN"/>
        </w:rPr>
      </w:pPr>
    </w:p>
    <w:p w14:paraId="43E85BEF" w14:textId="77777777" w:rsidR="007D7615" w:rsidRDefault="007D7615" w:rsidP="00FC49E2">
      <w:pPr>
        <w:widowControl w:val="0"/>
        <w:suppressAutoHyphens/>
        <w:jc w:val="both"/>
        <w:rPr>
          <w:rFonts w:ascii="Arial" w:eastAsia="Times New Roman" w:hAnsi="Arial" w:cs="Arial"/>
          <w:bCs/>
          <w:sz w:val="18"/>
          <w:szCs w:val="18"/>
          <w:lang w:eastAsia="zh-CN"/>
        </w:rPr>
      </w:pPr>
    </w:p>
    <w:p w14:paraId="74F3D458" w14:textId="77777777" w:rsidR="007D7615" w:rsidRDefault="007D7615" w:rsidP="00FC49E2">
      <w:pPr>
        <w:widowControl w:val="0"/>
        <w:suppressAutoHyphens/>
        <w:jc w:val="both"/>
        <w:rPr>
          <w:rFonts w:ascii="Arial" w:eastAsia="Times New Roman" w:hAnsi="Arial" w:cs="Arial"/>
          <w:bCs/>
          <w:sz w:val="18"/>
          <w:szCs w:val="18"/>
          <w:lang w:eastAsia="zh-CN"/>
        </w:rPr>
      </w:pPr>
    </w:p>
    <w:p w14:paraId="56FA6CC5" w14:textId="77777777" w:rsidR="007D7615" w:rsidRDefault="007D7615" w:rsidP="00FC49E2">
      <w:pPr>
        <w:widowControl w:val="0"/>
        <w:suppressAutoHyphens/>
        <w:jc w:val="both"/>
        <w:rPr>
          <w:rFonts w:ascii="Arial" w:eastAsia="Times New Roman" w:hAnsi="Arial" w:cs="Arial"/>
          <w:bCs/>
          <w:sz w:val="18"/>
          <w:szCs w:val="18"/>
          <w:lang w:eastAsia="zh-CN"/>
        </w:rPr>
      </w:pPr>
    </w:p>
    <w:p w14:paraId="03ADD9B1" w14:textId="77777777" w:rsidR="007D7615" w:rsidRDefault="007D7615" w:rsidP="00FC49E2">
      <w:pPr>
        <w:widowControl w:val="0"/>
        <w:suppressAutoHyphens/>
        <w:jc w:val="both"/>
        <w:rPr>
          <w:rFonts w:ascii="Arial" w:eastAsia="Times New Roman" w:hAnsi="Arial" w:cs="Arial"/>
          <w:bCs/>
          <w:sz w:val="18"/>
          <w:szCs w:val="18"/>
          <w:lang w:eastAsia="zh-CN"/>
        </w:rPr>
      </w:pPr>
    </w:p>
    <w:p w14:paraId="6CB4AF8F" w14:textId="77777777" w:rsidR="007D7615" w:rsidRDefault="007D7615" w:rsidP="00FC49E2">
      <w:pPr>
        <w:widowControl w:val="0"/>
        <w:suppressAutoHyphens/>
        <w:jc w:val="both"/>
        <w:rPr>
          <w:rFonts w:ascii="Arial" w:eastAsia="Times New Roman" w:hAnsi="Arial" w:cs="Arial"/>
          <w:bCs/>
          <w:sz w:val="18"/>
          <w:szCs w:val="18"/>
          <w:lang w:eastAsia="zh-CN"/>
        </w:rPr>
      </w:pPr>
    </w:p>
    <w:p w14:paraId="3A0FC26D" w14:textId="3F850244"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B23CD7">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7"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0"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2"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3"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9"/>
  </w:num>
  <w:num w:numId="2" w16cid:durableId="335153428">
    <w:abstractNumId w:val="6"/>
  </w:num>
  <w:num w:numId="3" w16cid:durableId="1037311011">
    <w:abstractNumId w:val="42"/>
  </w:num>
  <w:num w:numId="4" w16cid:durableId="809900807">
    <w:abstractNumId w:val="26"/>
  </w:num>
  <w:num w:numId="5" w16cid:durableId="1462840077">
    <w:abstractNumId w:val="4"/>
  </w:num>
  <w:num w:numId="6" w16cid:durableId="457337865">
    <w:abstractNumId w:val="34"/>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6"/>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7"/>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4"/>
  </w:num>
  <w:num w:numId="23" w16cid:durableId="1085609575">
    <w:abstractNumId w:val="41"/>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8"/>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0"/>
  </w:num>
  <w:num w:numId="36" w16cid:durableId="194662304">
    <w:abstractNumId w:val="23"/>
  </w:num>
  <w:num w:numId="37"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31984"/>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F73A6"/>
    <w:rsid w:val="00302035"/>
    <w:rsid w:val="00304088"/>
    <w:rsid w:val="00311C84"/>
    <w:rsid w:val="00330161"/>
    <w:rsid w:val="00344128"/>
    <w:rsid w:val="00371603"/>
    <w:rsid w:val="003A4263"/>
    <w:rsid w:val="003A6859"/>
    <w:rsid w:val="003D53F0"/>
    <w:rsid w:val="003F07E7"/>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94D2F"/>
    <w:rsid w:val="006A1DF5"/>
    <w:rsid w:val="006B59F1"/>
    <w:rsid w:val="006C0EFB"/>
    <w:rsid w:val="006D3BC3"/>
    <w:rsid w:val="006D6624"/>
    <w:rsid w:val="006D687A"/>
    <w:rsid w:val="00702E74"/>
    <w:rsid w:val="007518F6"/>
    <w:rsid w:val="007C2585"/>
    <w:rsid w:val="007D7615"/>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62B2"/>
    <w:rsid w:val="00A77B7F"/>
    <w:rsid w:val="00AB0F70"/>
    <w:rsid w:val="00AD6D4E"/>
    <w:rsid w:val="00B14D7A"/>
    <w:rsid w:val="00B23CD7"/>
    <w:rsid w:val="00B267D1"/>
    <w:rsid w:val="00B63890"/>
    <w:rsid w:val="00B70562"/>
    <w:rsid w:val="00B72E1B"/>
    <w:rsid w:val="00B77C51"/>
    <w:rsid w:val="00B81182"/>
    <w:rsid w:val="00B87EFE"/>
    <w:rsid w:val="00BA0D22"/>
    <w:rsid w:val="00BB4A59"/>
    <w:rsid w:val="00BB6236"/>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CF737F"/>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zpitalciechanow.com.pl/templates/pcj-jzukim-green/images/footer/logo_mazowsze_stopka.png" TargetMode="External"/><Relationship Id="rId13"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zaopatrzenie@szpitalciechanow.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szpitalciechanow.com.pl/templates/pcj-jzukim-green/images/footer/logo_mazowsze_stopka.png" TargetMode="External"/><Relationship Id="rId5" Type="http://schemas.openxmlformats.org/officeDocument/2006/relationships/webSettings" Target="webSettings.xml"/><Relationship Id="rId15" Type="http://schemas.openxmlformats.org/officeDocument/2006/relationships/hyperlink" Target="mailto:faktura@szpitalciechanow.com.p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6418</Words>
  <Characters>38509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48</cp:revision>
  <cp:lastPrinted>2022-05-05T08:32:00Z</cp:lastPrinted>
  <dcterms:created xsi:type="dcterms:W3CDTF">2023-04-18T09:58:00Z</dcterms:created>
  <dcterms:modified xsi:type="dcterms:W3CDTF">2024-07-01T10:31:00Z</dcterms:modified>
</cp:coreProperties>
</file>