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1AB4F" w14:textId="0E28F93D" w:rsidR="00A633EA" w:rsidRPr="00F72934" w:rsidRDefault="00AF6DB6" w:rsidP="00F72934">
      <w:pPr>
        <w:ind w:left="360" w:right="0"/>
        <w:contextualSpacing/>
      </w:pPr>
      <w:r>
        <w:rPr>
          <w:rFonts w:eastAsia="Arial"/>
          <w:noProof/>
          <w:color w:val="000000"/>
          <w:kern w:val="1"/>
          <w:lang w:eastAsia="zh-CN" w:bidi="hi-IN"/>
        </w:rPr>
        <w:drawing>
          <wp:inline distT="0" distB="0" distL="0" distR="0" wp14:anchorId="54EE4657" wp14:editId="23A83464">
            <wp:extent cx="5760720" cy="707312"/>
            <wp:effectExtent l="0" t="0" r="0" b="0"/>
            <wp:docPr id="11965620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8F761" w14:textId="77777777" w:rsidR="00AF6DB6" w:rsidRDefault="00AF6DB6" w:rsidP="00F72934">
      <w:pPr>
        <w:keepNext/>
        <w:ind w:left="0" w:right="0"/>
        <w:contextualSpacing/>
        <w:outlineLvl w:val="1"/>
      </w:pPr>
      <w:bookmarkStart w:id="0" w:name="_Toc12520256"/>
    </w:p>
    <w:p w14:paraId="0035AFD9" w14:textId="495A5A59" w:rsidR="00A633EA" w:rsidRPr="00F72934" w:rsidRDefault="00A633EA" w:rsidP="00F72934">
      <w:pPr>
        <w:keepNext/>
        <w:ind w:left="0" w:right="0"/>
        <w:contextualSpacing/>
        <w:outlineLvl w:val="1"/>
      </w:pPr>
      <w:r w:rsidRPr="00F72934">
        <w:t>Załącznik nr 3 – projekt umowy</w:t>
      </w:r>
      <w:bookmarkEnd w:id="0"/>
      <w:r w:rsidRPr="00F72934">
        <w:t xml:space="preserve"> </w:t>
      </w:r>
    </w:p>
    <w:p w14:paraId="566B78B2" w14:textId="68B42AE1" w:rsidR="00B673F8" w:rsidRDefault="00B673F8" w:rsidP="00B673F8">
      <w:pPr>
        <w:ind w:left="0" w:right="0"/>
        <w:contextualSpacing/>
        <w:rPr>
          <w:bCs/>
        </w:rPr>
      </w:pPr>
      <w:r w:rsidRPr="00B673F8">
        <w:rPr>
          <w:bCs/>
        </w:rPr>
        <w:t>ZP/2501/</w:t>
      </w:r>
      <w:r w:rsidR="00AF6DB6">
        <w:rPr>
          <w:bCs/>
        </w:rPr>
        <w:t>53</w:t>
      </w:r>
      <w:r w:rsidRPr="00B673F8">
        <w:rPr>
          <w:bCs/>
        </w:rPr>
        <w:t>/2</w:t>
      </w:r>
      <w:r w:rsidR="00AF6DB6">
        <w:rPr>
          <w:bCs/>
        </w:rPr>
        <w:t>4</w:t>
      </w:r>
      <w:r w:rsidRPr="00B673F8">
        <w:rPr>
          <w:bCs/>
        </w:rPr>
        <w:t xml:space="preserve"> - dotyczy postępowania pn. Usługa okresowych przeglądów technicznych aparatury medycznej</w:t>
      </w:r>
    </w:p>
    <w:p w14:paraId="0E028D90" w14:textId="77777777" w:rsidR="00B673F8" w:rsidRDefault="00B673F8" w:rsidP="00B673F8">
      <w:pPr>
        <w:ind w:left="0" w:right="0"/>
        <w:contextualSpacing/>
        <w:jc w:val="center"/>
        <w:rPr>
          <w:bCs/>
        </w:rPr>
      </w:pPr>
    </w:p>
    <w:p w14:paraId="27674E73" w14:textId="4F20301F" w:rsidR="00A633EA" w:rsidRPr="007757BE" w:rsidRDefault="00A633EA" w:rsidP="00B673F8">
      <w:pPr>
        <w:ind w:left="0" w:right="0"/>
        <w:contextualSpacing/>
        <w:jc w:val="center"/>
        <w:rPr>
          <w:b/>
          <w:bCs/>
        </w:rPr>
      </w:pPr>
      <w:r w:rsidRPr="007757BE">
        <w:rPr>
          <w:b/>
          <w:bCs/>
        </w:rPr>
        <w:t>ZP/2501/……/2</w:t>
      </w:r>
      <w:r w:rsidR="00AF6DB6" w:rsidRPr="007757BE">
        <w:rPr>
          <w:b/>
          <w:bCs/>
        </w:rPr>
        <w:t>4</w:t>
      </w:r>
    </w:p>
    <w:p w14:paraId="41394D58" w14:textId="3E31FC27" w:rsidR="00A633EA" w:rsidRPr="00F72934" w:rsidRDefault="00A633EA" w:rsidP="00F72934">
      <w:pPr>
        <w:tabs>
          <w:tab w:val="center" w:pos="4536"/>
          <w:tab w:val="right" w:pos="9072"/>
        </w:tabs>
        <w:ind w:left="0" w:right="0"/>
        <w:contextualSpacing/>
      </w:pPr>
      <w:r w:rsidRPr="00F72934">
        <w:t>zawarta dnia ............. 202</w:t>
      </w:r>
      <w:r w:rsidR="00AF6DB6">
        <w:t>4</w:t>
      </w:r>
      <w:r w:rsidRPr="00F72934">
        <w:t xml:space="preserve"> r. w Ciechanowie</w:t>
      </w:r>
    </w:p>
    <w:p w14:paraId="4E591251" w14:textId="77777777" w:rsidR="00A633EA" w:rsidRPr="00F72934" w:rsidRDefault="00A633EA" w:rsidP="00F72934">
      <w:pPr>
        <w:ind w:left="0" w:right="0"/>
        <w:contextualSpacing/>
      </w:pPr>
      <w:r w:rsidRPr="00F72934">
        <w:t xml:space="preserve">pomiędzy </w:t>
      </w:r>
    </w:p>
    <w:p w14:paraId="4A20961A" w14:textId="77777777" w:rsidR="00A633EA" w:rsidRPr="00F72934" w:rsidRDefault="00A633EA" w:rsidP="00F72934">
      <w:pPr>
        <w:ind w:left="0" w:right="0"/>
        <w:contextualSpacing/>
      </w:pPr>
      <w:r w:rsidRPr="00F72934">
        <w:t>Specjalistycznym Szpitalem Wojewódzkim w Ciechanowie</w:t>
      </w:r>
    </w:p>
    <w:p w14:paraId="5F2B33C4" w14:textId="77777777" w:rsidR="00A633EA" w:rsidRPr="00F72934" w:rsidRDefault="00A633EA" w:rsidP="00F72934">
      <w:pPr>
        <w:tabs>
          <w:tab w:val="center" w:pos="4536"/>
          <w:tab w:val="right" w:pos="9072"/>
        </w:tabs>
        <w:ind w:left="0" w:right="0"/>
        <w:contextualSpacing/>
      </w:pPr>
      <w:r w:rsidRPr="00F72934">
        <w:t xml:space="preserve">06-400 Ciechanów, ul. Powstańców Wielkopolskich 2 </w:t>
      </w:r>
    </w:p>
    <w:p w14:paraId="176DDB9E" w14:textId="77777777" w:rsidR="00A633EA" w:rsidRPr="00F72934" w:rsidRDefault="00A633EA" w:rsidP="00F72934">
      <w:pPr>
        <w:ind w:left="0" w:right="0"/>
        <w:contextualSpacing/>
      </w:pPr>
      <w:r w:rsidRPr="00F72934">
        <w:t>zarejestrowanym w KRS pod nr 0000008892</w:t>
      </w:r>
    </w:p>
    <w:p w14:paraId="6C8F0813" w14:textId="77777777" w:rsidR="00A633EA" w:rsidRPr="00F72934" w:rsidRDefault="00A633EA" w:rsidP="00F72934">
      <w:pPr>
        <w:ind w:left="0" w:right="0"/>
        <w:contextualSpacing/>
      </w:pPr>
      <w:r w:rsidRPr="00F72934">
        <w:t>NIP: 566-10-19-200, Urząd Skarbowy w Radomiu, REGON: 000311622</w:t>
      </w:r>
    </w:p>
    <w:p w14:paraId="4635AC46" w14:textId="77777777" w:rsidR="00A633EA" w:rsidRPr="00F72934" w:rsidRDefault="00A633EA" w:rsidP="00F72934">
      <w:pPr>
        <w:ind w:left="0" w:right="0"/>
        <w:contextualSpacing/>
      </w:pPr>
      <w:r w:rsidRPr="00F72934">
        <w:t>zwanym dalej „Zamawiającym”, w imieniu którego występuje:</w:t>
      </w:r>
    </w:p>
    <w:p w14:paraId="141EDE83" w14:textId="3085E95D" w:rsidR="00A633EA" w:rsidRPr="00F72934" w:rsidRDefault="00A633EA" w:rsidP="00F72934">
      <w:pPr>
        <w:ind w:left="0" w:right="0"/>
        <w:contextualSpacing/>
      </w:pPr>
      <w:r w:rsidRPr="00F72934">
        <w:t>Andrzej</w:t>
      </w:r>
      <w:r w:rsidR="00737B76">
        <w:t xml:space="preserve"> Juliusz</w:t>
      </w:r>
      <w:r w:rsidRPr="00F72934">
        <w:t xml:space="preserve"> Kamasa   - Dyrektor.</w:t>
      </w:r>
    </w:p>
    <w:p w14:paraId="7F4AFC56" w14:textId="77777777" w:rsidR="00A633EA" w:rsidRPr="00F72934" w:rsidRDefault="00A633EA" w:rsidP="00F72934">
      <w:pPr>
        <w:ind w:left="0" w:right="0"/>
        <w:contextualSpacing/>
      </w:pPr>
      <w:r w:rsidRPr="00F72934">
        <w:t>a</w:t>
      </w:r>
    </w:p>
    <w:p w14:paraId="7ABF6AA5" w14:textId="77777777" w:rsidR="00A633EA" w:rsidRPr="00F72934" w:rsidRDefault="00A633EA" w:rsidP="00F72934">
      <w:pPr>
        <w:ind w:left="0" w:right="0"/>
        <w:contextualSpacing/>
      </w:pPr>
      <w:r w:rsidRPr="00F72934">
        <w:t>...................................................................................................................................................</w:t>
      </w:r>
    </w:p>
    <w:p w14:paraId="1C6B4271" w14:textId="77777777" w:rsidR="00A633EA" w:rsidRPr="00F72934" w:rsidRDefault="00A633EA" w:rsidP="00F72934">
      <w:pPr>
        <w:ind w:left="0" w:right="0"/>
        <w:contextualSpacing/>
      </w:pPr>
      <w:r w:rsidRPr="00F72934"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59E09E53" w14:textId="77777777" w:rsidR="00A633EA" w:rsidRPr="00F72934" w:rsidRDefault="00A633EA" w:rsidP="00F72934">
      <w:pPr>
        <w:ind w:left="0" w:right="0"/>
        <w:contextualSpacing/>
      </w:pPr>
      <w:r w:rsidRPr="00F72934">
        <w:t>*wpisaną/ym w dniu .......................... do ewidencji działalności gospodarczej</w:t>
      </w:r>
    </w:p>
    <w:p w14:paraId="1926B59D" w14:textId="77777777" w:rsidR="00A633EA" w:rsidRPr="00F72934" w:rsidRDefault="00A633EA" w:rsidP="00F72934">
      <w:pPr>
        <w:ind w:left="0" w:right="0"/>
        <w:contextualSpacing/>
      </w:pPr>
      <w:r w:rsidRPr="00F72934">
        <w:t>w ..................................... pod nr .................................</w:t>
      </w:r>
    </w:p>
    <w:p w14:paraId="7D120B3E" w14:textId="77777777" w:rsidR="00A633EA" w:rsidRPr="00F72934" w:rsidRDefault="00A633EA" w:rsidP="00F72934">
      <w:pPr>
        <w:ind w:left="0" w:right="0"/>
        <w:contextualSpacing/>
      </w:pPr>
      <w:r w:rsidRPr="00F72934">
        <w:t>NIP: ......................., Urząd Skarbowy w ................................, REGON: ........................</w:t>
      </w:r>
    </w:p>
    <w:p w14:paraId="3846471B" w14:textId="77777777" w:rsidR="00A633EA" w:rsidRPr="00F72934" w:rsidRDefault="00A633EA" w:rsidP="00F72934">
      <w:pPr>
        <w:ind w:left="0" w:right="0"/>
        <w:contextualSpacing/>
      </w:pPr>
      <w:r w:rsidRPr="00F72934">
        <w:t>zwaną/ym dalej „Wykonawcą" reprezentowaną/ym przez:</w:t>
      </w:r>
    </w:p>
    <w:p w14:paraId="7B229AC4" w14:textId="77777777" w:rsidR="00A633EA" w:rsidRPr="00F72934" w:rsidRDefault="00A633EA" w:rsidP="00F72934">
      <w:pPr>
        <w:ind w:left="0" w:right="0"/>
        <w:contextualSpacing/>
      </w:pPr>
      <w:r w:rsidRPr="00F72934">
        <w:t>- ........................................................................................................</w:t>
      </w:r>
    </w:p>
    <w:p w14:paraId="799847BD" w14:textId="77777777" w:rsidR="00A633EA" w:rsidRPr="00F72934" w:rsidRDefault="00A633EA" w:rsidP="00F72934">
      <w:pPr>
        <w:ind w:left="0" w:right="0"/>
        <w:contextualSpacing/>
      </w:pPr>
      <w:r w:rsidRPr="00F72934">
        <w:t>- ........................................................................................................</w:t>
      </w:r>
    </w:p>
    <w:p w14:paraId="62050549" w14:textId="77777777" w:rsidR="00A633EA" w:rsidRDefault="00A633EA" w:rsidP="00F72934">
      <w:pPr>
        <w:ind w:left="0" w:right="0"/>
        <w:contextualSpacing/>
        <w:jc w:val="both"/>
      </w:pPr>
      <w:r w:rsidRPr="00F72934">
        <w:t>*w zależności od formy własnościowej</w:t>
      </w:r>
    </w:p>
    <w:p w14:paraId="4048E34C" w14:textId="77777777" w:rsidR="003C188A" w:rsidRPr="003C188A" w:rsidRDefault="003C188A" w:rsidP="003C188A">
      <w:pPr>
        <w:tabs>
          <w:tab w:val="center" w:pos="4536"/>
          <w:tab w:val="right" w:pos="9072"/>
        </w:tabs>
        <w:ind w:left="426" w:right="0" w:hanging="426"/>
        <w:jc w:val="center"/>
        <w:rPr>
          <w:b/>
          <w:bCs/>
          <w:u w:val="single"/>
          <w:lang w:eastAsia="zh-CN"/>
        </w:rPr>
      </w:pPr>
      <w:r w:rsidRPr="003C188A">
        <w:rPr>
          <w:b/>
          <w:bCs/>
          <w:u w:val="single"/>
        </w:rPr>
        <w:t>Forma i data zawartej Umowy</w:t>
      </w:r>
    </w:p>
    <w:p w14:paraId="4744C2FC" w14:textId="77777777" w:rsidR="003C188A" w:rsidRPr="003C188A" w:rsidRDefault="003C188A" w:rsidP="003C188A">
      <w:pPr>
        <w:numPr>
          <w:ilvl w:val="0"/>
          <w:numId w:val="40"/>
        </w:numPr>
        <w:ind w:left="284" w:right="0" w:hanging="284"/>
        <w:contextualSpacing/>
        <w:rPr>
          <w:lang w:val="x-none" w:eastAsia="zh-CN"/>
        </w:rPr>
      </w:pPr>
      <w:r w:rsidRPr="003C188A">
        <w:rPr>
          <w:lang w:val="x-none" w:eastAsia="zh-CN"/>
        </w:rPr>
        <w:t>Umowa została sporządzona w postaci elektronicznej i podpisana przez każdą ze Stron kwalifikowanym podpisem elektronicznym.</w:t>
      </w:r>
    </w:p>
    <w:p w14:paraId="33F9185C" w14:textId="77777777" w:rsidR="003C188A" w:rsidRPr="003C188A" w:rsidRDefault="003C188A" w:rsidP="003C188A">
      <w:pPr>
        <w:numPr>
          <w:ilvl w:val="0"/>
          <w:numId w:val="40"/>
        </w:numPr>
        <w:ind w:left="284" w:right="0" w:hanging="284"/>
        <w:contextualSpacing/>
        <w:rPr>
          <w:lang w:val="x-none" w:eastAsia="zh-CN"/>
        </w:rPr>
      </w:pPr>
      <w:r w:rsidRPr="003C188A">
        <w:rPr>
          <w:lang w:val="x-none" w:eastAsia="zh-CN"/>
        </w:rPr>
        <w:t>Datą zawarcia Umowy jest data złożenia oświadczenia woli o jej zawarciu przez ostatnią ze Stron.</w:t>
      </w:r>
    </w:p>
    <w:p w14:paraId="35FBB4C1" w14:textId="77777777" w:rsidR="003C188A" w:rsidRPr="00F72934" w:rsidRDefault="003C188A" w:rsidP="00F72934">
      <w:pPr>
        <w:ind w:left="0" w:right="0"/>
        <w:contextualSpacing/>
        <w:jc w:val="both"/>
      </w:pPr>
    </w:p>
    <w:p w14:paraId="28A925D0" w14:textId="77777777" w:rsidR="003C188A" w:rsidRPr="003C188A" w:rsidRDefault="003C188A" w:rsidP="003C188A">
      <w:pPr>
        <w:autoSpaceDE w:val="0"/>
        <w:autoSpaceDN w:val="0"/>
        <w:ind w:left="0" w:right="0"/>
        <w:jc w:val="center"/>
        <w:rPr>
          <w:b/>
          <w:bCs/>
          <w:u w:val="single"/>
        </w:rPr>
      </w:pPr>
      <w:r w:rsidRPr="003C188A">
        <w:rPr>
          <w:b/>
          <w:bCs/>
          <w:u w:val="single"/>
        </w:rPr>
        <w:t>Podstawa zawarcia Umowy</w:t>
      </w:r>
    </w:p>
    <w:p w14:paraId="7C1C6E9B" w14:textId="4DDDCF66" w:rsidR="003C188A" w:rsidRPr="003C188A" w:rsidRDefault="003C188A" w:rsidP="003C188A">
      <w:pPr>
        <w:ind w:left="0" w:right="0"/>
        <w:rPr>
          <w:snapToGrid w:val="0"/>
        </w:rPr>
      </w:pPr>
      <w:r w:rsidRPr="003C188A">
        <w:rPr>
          <w:snapToGrid w:val="0"/>
        </w:rPr>
        <w:t>W wyniku postępowania o udzielenie zamówienia publicznego – znak sprawy ZP/2501/</w:t>
      </w:r>
      <w:r>
        <w:rPr>
          <w:snapToGrid w:val="0"/>
        </w:rPr>
        <w:t>53</w:t>
      </w:r>
      <w:r w:rsidRPr="003C188A">
        <w:rPr>
          <w:snapToGrid w:val="0"/>
        </w:rPr>
        <w:t xml:space="preserve">/24, prowadzonego w trybie </w:t>
      </w:r>
      <w:r w:rsidR="00115AA4">
        <w:rPr>
          <w:snapToGrid w:val="0"/>
        </w:rPr>
        <w:t>przetargu nieograniczonego</w:t>
      </w:r>
      <w:r w:rsidRPr="003C188A">
        <w:rPr>
          <w:snapToGrid w:val="0"/>
        </w:rPr>
        <w:t xml:space="preserve"> na podstawie </w:t>
      </w:r>
      <w:r w:rsidR="00115AA4">
        <w:rPr>
          <w:snapToGrid w:val="0"/>
        </w:rPr>
        <w:t xml:space="preserve">art. 132 </w:t>
      </w:r>
      <w:r w:rsidRPr="003C188A">
        <w:rPr>
          <w:snapToGrid w:val="0"/>
        </w:rPr>
        <w:t xml:space="preserve">ustawy Prawo zamówień publicznych z dnia 11 września 2019 r., zwanej dalej Pzp, (t.j. </w:t>
      </w:r>
      <w:hyperlink r:id="rId8" w:history="1">
        <w:r w:rsidRPr="003C188A">
          <w:rPr>
            <w:snapToGrid w:val="0"/>
            <w:color w:val="0000FF"/>
            <w:u w:val="single"/>
          </w:rPr>
          <w:t>Dz.U. 2023 poz. 1605</w:t>
        </w:r>
      </w:hyperlink>
      <w:r w:rsidRPr="003C188A">
        <w:rPr>
          <w:snapToGrid w:val="0"/>
        </w:rPr>
        <w:t xml:space="preserve"> ze zmian.) Strony zawierają Umowę o następującej treści:</w:t>
      </w:r>
    </w:p>
    <w:p w14:paraId="14FA1044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</w:p>
    <w:p w14:paraId="584EC14A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§ 1</w:t>
      </w:r>
    </w:p>
    <w:p w14:paraId="605A23C0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Przedmiot Umowy</w:t>
      </w:r>
    </w:p>
    <w:p w14:paraId="7D1A5DDB" w14:textId="77777777" w:rsidR="000A3FCD" w:rsidRPr="000A3FCD" w:rsidRDefault="000A3FCD" w:rsidP="00EA068F">
      <w:pPr>
        <w:numPr>
          <w:ilvl w:val="0"/>
          <w:numId w:val="10"/>
        </w:numPr>
        <w:ind w:left="357" w:right="51" w:hanging="357"/>
        <w:jc w:val="both"/>
      </w:pPr>
      <w:r w:rsidRPr="000A3FCD">
        <w:t>Przedmiotem Umowy jest:</w:t>
      </w:r>
    </w:p>
    <w:p w14:paraId="778F83FB" w14:textId="6850B3DD" w:rsidR="000A3FCD" w:rsidRPr="000A3FCD" w:rsidRDefault="000A3FCD" w:rsidP="00EA068F">
      <w:pPr>
        <w:numPr>
          <w:ilvl w:val="1"/>
          <w:numId w:val="10"/>
        </w:numPr>
        <w:tabs>
          <w:tab w:val="num" w:pos="720"/>
        </w:tabs>
        <w:ind w:left="720" w:right="51"/>
        <w:jc w:val="both"/>
      </w:pPr>
      <w:r w:rsidRPr="000A3FCD">
        <w:t xml:space="preserve">świadczenie przez Wykonawcę na rzecz Zamawiającego </w:t>
      </w:r>
      <w:r w:rsidRPr="000A3FCD">
        <w:rPr>
          <w:b/>
        </w:rPr>
        <w:t xml:space="preserve">usługi w zakresie wykonywania okresowych przeglądów technicznych aparatury medycznej, </w:t>
      </w:r>
      <w:r w:rsidRPr="000A3FCD">
        <w:t xml:space="preserve">o której mowa w załączniku nr </w:t>
      </w:r>
      <w:r>
        <w:t>2</w:t>
      </w:r>
      <w:r w:rsidRPr="000A3FCD">
        <w:t xml:space="preserve"> do </w:t>
      </w:r>
      <w:r>
        <w:t>U</w:t>
      </w:r>
      <w:r w:rsidRPr="000A3FCD">
        <w:t>mowy, zwanej dalej usługą</w:t>
      </w:r>
      <w:r>
        <w:t xml:space="preserve"> (kopia formularza ofertowego wg. wzoru załącznika nr 2c do swz)</w:t>
      </w:r>
    </w:p>
    <w:p w14:paraId="57C723E7" w14:textId="12BC26D5" w:rsidR="000A3FCD" w:rsidRPr="000A3FCD" w:rsidRDefault="000A3FCD" w:rsidP="00EA068F">
      <w:pPr>
        <w:numPr>
          <w:ilvl w:val="1"/>
          <w:numId w:val="10"/>
        </w:numPr>
        <w:tabs>
          <w:tab w:val="left" w:pos="720"/>
        </w:tabs>
        <w:ind w:left="720" w:right="0"/>
      </w:pPr>
      <w:r w:rsidRPr="000A3FCD">
        <w:t xml:space="preserve">inne zobowiązania Wykonawcy wynikające </w:t>
      </w:r>
      <w:r w:rsidR="00737B76">
        <w:t xml:space="preserve">z treści </w:t>
      </w:r>
      <w:r>
        <w:t>swz</w:t>
      </w:r>
      <w:r w:rsidRPr="000A3FCD">
        <w:t xml:space="preserve"> powołanego postępowania przetargowego, Umowy o udzieleniu zamówienia publicznego oraz umowy powierzenia przetwarzania danych osobowych (jeśli dotyczy), która stanowi załącznik nr 3 do Umowy.</w:t>
      </w:r>
    </w:p>
    <w:p w14:paraId="1346A588" w14:textId="51CBE5DD" w:rsidR="000A3FCD" w:rsidRPr="000A3FCD" w:rsidRDefault="000A3FCD" w:rsidP="00EA068F">
      <w:pPr>
        <w:numPr>
          <w:ilvl w:val="0"/>
          <w:numId w:val="10"/>
        </w:numPr>
        <w:shd w:val="clear" w:color="auto" w:fill="FFFFFF"/>
        <w:ind w:right="0"/>
        <w:jc w:val="both"/>
        <w:rPr>
          <w:rFonts w:eastAsia="Calibri"/>
          <w:lang w:eastAsia="en-US"/>
        </w:rPr>
      </w:pPr>
      <w:r w:rsidRPr="000A3FCD">
        <w:rPr>
          <w:rFonts w:eastAsia="Calibri"/>
          <w:lang w:eastAsia="en-US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737B76">
        <w:rPr>
          <w:rFonts w:eastAsia="Calibri"/>
          <w:lang w:eastAsia="en-US"/>
        </w:rPr>
        <w:t>3</w:t>
      </w:r>
      <w:r w:rsidRPr="000A3FCD">
        <w:rPr>
          <w:rFonts w:eastAsia="Calibri"/>
          <w:lang w:eastAsia="en-US"/>
        </w:rPr>
        <w:t xml:space="preserve">00 000,00 złotych, przez cały okres obowiązywania Umowy. </w:t>
      </w:r>
    </w:p>
    <w:p w14:paraId="184916D2" w14:textId="77777777" w:rsidR="000A3FCD" w:rsidRPr="000A3FCD" w:rsidRDefault="000A3FCD" w:rsidP="00EA068F">
      <w:pPr>
        <w:numPr>
          <w:ilvl w:val="0"/>
          <w:numId w:val="10"/>
        </w:numPr>
        <w:shd w:val="clear" w:color="auto" w:fill="FFFFFF"/>
        <w:ind w:right="0"/>
        <w:jc w:val="both"/>
        <w:rPr>
          <w:rFonts w:eastAsia="Calibri"/>
          <w:lang w:eastAsia="en-US"/>
        </w:rPr>
      </w:pPr>
      <w:r w:rsidRPr="000A3FCD">
        <w:rPr>
          <w:rFonts w:eastAsia="Calibri"/>
          <w:lang w:eastAsia="en-US"/>
        </w:rPr>
        <w:t>Ubezpieczeniu, o którym mowa w ust. 3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6FD238C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§ 2</w:t>
      </w:r>
    </w:p>
    <w:p w14:paraId="7849809B" w14:textId="77777777" w:rsidR="000A3FCD" w:rsidRPr="000A3FCD" w:rsidRDefault="000A3FCD" w:rsidP="000A3FCD">
      <w:pPr>
        <w:ind w:left="0" w:right="0"/>
        <w:jc w:val="center"/>
      </w:pPr>
      <w:r w:rsidRPr="000A3FCD">
        <w:rPr>
          <w:b/>
        </w:rPr>
        <w:t>Terminy</w:t>
      </w:r>
    </w:p>
    <w:p w14:paraId="36D7B6D7" w14:textId="3AA6645F" w:rsidR="000A3FCD" w:rsidRPr="000A3FCD" w:rsidRDefault="000A3FCD" w:rsidP="00EA068F">
      <w:pPr>
        <w:numPr>
          <w:ilvl w:val="0"/>
          <w:numId w:val="4"/>
        </w:numPr>
        <w:ind w:right="0"/>
        <w:jc w:val="both"/>
        <w:rPr>
          <w:b/>
        </w:rPr>
      </w:pPr>
      <w:r w:rsidRPr="000A3FCD">
        <w:rPr>
          <w:b/>
        </w:rPr>
        <w:t xml:space="preserve">Umowa obowiązuje w okresie </w:t>
      </w:r>
      <w:r w:rsidR="00AF6DB6">
        <w:rPr>
          <w:b/>
        </w:rPr>
        <w:t>24 miesięcy</w:t>
      </w:r>
      <w:r w:rsidRPr="000A3FCD">
        <w:rPr>
          <w:b/>
        </w:rPr>
        <w:t xml:space="preserve"> od daty jej zawarcia.</w:t>
      </w:r>
    </w:p>
    <w:p w14:paraId="0C8E2BC1" w14:textId="3468040B" w:rsidR="000A3FCD" w:rsidRPr="000A3FCD" w:rsidRDefault="000A3FCD" w:rsidP="00EA068F">
      <w:pPr>
        <w:numPr>
          <w:ilvl w:val="0"/>
          <w:numId w:val="4"/>
        </w:numPr>
        <w:ind w:right="0"/>
        <w:jc w:val="both"/>
        <w:rPr>
          <w:b/>
        </w:rPr>
      </w:pPr>
      <w:r w:rsidRPr="000A3FCD">
        <w:t>Wykonanie pierwszego przeglądu technicznego każdego z urządzeń nastąpi w miesiącu wymienionym w zał. nr 2</w:t>
      </w:r>
      <w:r>
        <w:t xml:space="preserve"> (zgodnie z treścią załącznika nr 2</w:t>
      </w:r>
      <w:r w:rsidR="00B770A7">
        <w:t>d</w:t>
      </w:r>
      <w:r>
        <w:t xml:space="preserve"> do</w:t>
      </w:r>
      <w:r w:rsidR="006B3B25">
        <w:t xml:space="preserve"> </w:t>
      </w:r>
      <w:r>
        <w:t>swz)</w:t>
      </w:r>
      <w:r w:rsidRPr="000A3FCD">
        <w:t>.</w:t>
      </w:r>
    </w:p>
    <w:p w14:paraId="45312FD4" w14:textId="47AE06DE" w:rsidR="000A3FCD" w:rsidRPr="000A3FCD" w:rsidRDefault="000A3FCD" w:rsidP="00EA068F">
      <w:pPr>
        <w:numPr>
          <w:ilvl w:val="0"/>
          <w:numId w:val="4"/>
        </w:numPr>
        <w:ind w:right="0"/>
        <w:jc w:val="both"/>
        <w:rPr>
          <w:b/>
        </w:rPr>
      </w:pPr>
      <w:r w:rsidRPr="000A3FCD">
        <w:t xml:space="preserve">Daty kolejnych przeglądów określa wskazana  w zał. nr 2 częstotliwość przeglądów dla danego </w:t>
      </w:r>
      <w:r w:rsidR="00F80931">
        <w:t>urządzenia</w:t>
      </w:r>
      <w:r w:rsidRPr="000A3FCD">
        <w:t xml:space="preserve">, </w:t>
      </w:r>
    </w:p>
    <w:p w14:paraId="0B04B202" w14:textId="77777777" w:rsidR="000A3FCD" w:rsidRPr="000A3FCD" w:rsidRDefault="000A3FCD" w:rsidP="00EA068F">
      <w:pPr>
        <w:widowControl w:val="0"/>
        <w:numPr>
          <w:ilvl w:val="0"/>
          <w:numId w:val="4"/>
        </w:numPr>
        <w:ind w:right="0"/>
        <w:rPr>
          <w:b/>
          <w:snapToGrid w:val="0"/>
        </w:rPr>
      </w:pPr>
      <w:r w:rsidRPr="000A3FCD">
        <w:rPr>
          <w:snapToGrid w:val="0"/>
        </w:rPr>
        <w:t>Odstępstwa od terminów określonych w ust. 2 i 3 mogą nastąpić jedynie za zgodą Zamawiającego, na wniosek Wykonawcy.</w:t>
      </w:r>
    </w:p>
    <w:p w14:paraId="4E2DAFF9" w14:textId="05F9C2C5" w:rsidR="000A3FCD" w:rsidRPr="000A3FCD" w:rsidRDefault="000A3FCD" w:rsidP="00EA068F">
      <w:pPr>
        <w:widowControl w:val="0"/>
        <w:numPr>
          <w:ilvl w:val="0"/>
          <w:numId w:val="4"/>
        </w:numPr>
        <w:ind w:right="0"/>
        <w:rPr>
          <w:snapToGrid w:val="0"/>
        </w:rPr>
      </w:pPr>
      <w:r w:rsidRPr="000A3FCD">
        <w:rPr>
          <w:snapToGrid w:val="0"/>
        </w:rPr>
        <w:t xml:space="preserve">Wykonawca będzie świadczył usługi serwisowe objęte Umową </w:t>
      </w:r>
      <w:r w:rsidR="006B3B25">
        <w:rPr>
          <w:snapToGrid w:val="0"/>
        </w:rPr>
        <w:t xml:space="preserve">w siedzibie Zamawiającego, </w:t>
      </w:r>
      <w:r w:rsidRPr="000A3FCD">
        <w:rPr>
          <w:snapToGrid w:val="0"/>
        </w:rPr>
        <w:t>w dni robocze</w:t>
      </w:r>
      <w:r w:rsidR="006B3B25">
        <w:rPr>
          <w:snapToGrid w:val="0"/>
        </w:rPr>
        <w:t>,</w:t>
      </w:r>
      <w:r w:rsidRPr="000A3FCD">
        <w:rPr>
          <w:snapToGrid w:val="0"/>
        </w:rPr>
        <w:t xml:space="preserve"> od poniedziałku do piątku w godzinach od 8:00 do 15:00</w:t>
      </w:r>
      <w:r w:rsidR="006B3B25">
        <w:rPr>
          <w:snapToGrid w:val="0"/>
        </w:rPr>
        <w:t>. Usługa może być wykonana w miejscu wskazanym przez Wykonawcę, jeśli Zamawiający wyraził na to zgodę.</w:t>
      </w:r>
    </w:p>
    <w:p w14:paraId="49C4B49B" w14:textId="69E733DA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§ 3</w:t>
      </w:r>
    </w:p>
    <w:p w14:paraId="59B602C0" w14:textId="77777777" w:rsidR="00F80931" w:rsidRPr="00B922E0" w:rsidRDefault="00F80931" w:rsidP="00F80931">
      <w:pPr>
        <w:ind w:left="0" w:right="0"/>
        <w:jc w:val="center"/>
        <w:rPr>
          <w:b/>
          <w:bCs/>
        </w:rPr>
      </w:pPr>
      <w:r w:rsidRPr="00B922E0">
        <w:rPr>
          <w:b/>
          <w:bCs/>
        </w:rPr>
        <w:t>Wynagrodzenie</w:t>
      </w:r>
    </w:p>
    <w:p w14:paraId="36946521" w14:textId="52254EDC" w:rsidR="00F80931" w:rsidRPr="00B922E0" w:rsidRDefault="00F80931" w:rsidP="00F80931">
      <w:pPr>
        <w:numPr>
          <w:ilvl w:val="0"/>
          <w:numId w:val="37"/>
        </w:numPr>
        <w:ind w:right="0"/>
      </w:pPr>
      <w:bookmarkStart w:id="1" w:name="_Hlk506458382"/>
      <w:r w:rsidRPr="00B922E0">
        <w:lastRenderedPageBreak/>
        <w:t xml:space="preserve">Wynagrodzenie należne Wykonawcy  z tytułu wykonania przedmiotu Umowy zostało określone w załączniku nr 1 do Umowy (kopia formularza ofertowego </w:t>
      </w:r>
      <w:r>
        <w:t xml:space="preserve">cenowego </w:t>
      </w:r>
      <w:r w:rsidRPr="00B922E0">
        <w:t>wykonawcy) .</w:t>
      </w:r>
    </w:p>
    <w:bookmarkEnd w:id="1"/>
    <w:p w14:paraId="02A1A2AD" w14:textId="77777777" w:rsidR="00F80931" w:rsidRPr="00B922E0" w:rsidRDefault="00F80931" w:rsidP="00F80931">
      <w:pPr>
        <w:numPr>
          <w:ilvl w:val="0"/>
          <w:numId w:val="37"/>
        </w:numPr>
        <w:ind w:right="0"/>
      </w:pPr>
      <w:r w:rsidRPr="00B922E0"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14:paraId="11F7F691" w14:textId="4BC23DAD" w:rsidR="000A3FCD" w:rsidRPr="000A3FCD" w:rsidRDefault="000A3FCD" w:rsidP="00F80931">
      <w:pPr>
        <w:numPr>
          <w:ilvl w:val="0"/>
          <w:numId w:val="37"/>
        </w:numPr>
        <w:tabs>
          <w:tab w:val="left" w:pos="1080"/>
        </w:tabs>
        <w:ind w:right="0"/>
        <w:jc w:val="both"/>
      </w:pPr>
      <w:r w:rsidRPr="000A3FCD">
        <w:t>Wynagrodzenie, o którym mowa w ust. 1 zawiera w sobie wszystkie koszty związane z wykonaniem usługi, w tym za „robociznę”, materiały eksploatacyjne i potrzebne części , wymienione w trakcie przeglądu, niewykraczające poza standardowy przegląd przeprowadzany zgodnie z zaleceniami producenta aparatury, dojazd lub koszt transportu/przesyłki aparatury</w:t>
      </w:r>
      <w:r w:rsidR="006B3B25">
        <w:t xml:space="preserve"> (w obie strony)</w:t>
      </w:r>
      <w:r w:rsidRPr="000A3FCD">
        <w:t xml:space="preserve"> oraz wszystkie inne koszty, których poniesienie wynika z załącznika nr 2.</w:t>
      </w:r>
    </w:p>
    <w:p w14:paraId="28733D3B" w14:textId="0D160E7C" w:rsidR="005B26B2" w:rsidRPr="000A3FCD" w:rsidRDefault="005B26B2" w:rsidP="00EA068F">
      <w:pPr>
        <w:widowControl w:val="0"/>
        <w:numPr>
          <w:ilvl w:val="0"/>
          <w:numId w:val="7"/>
        </w:numPr>
        <w:ind w:right="0"/>
        <w:jc w:val="both"/>
        <w:rPr>
          <w:snapToGrid w:val="0"/>
        </w:rPr>
      </w:pPr>
      <w:r w:rsidRPr="005B26B2">
        <w:rPr>
          <w:snapToGrid w:val="0"/>
        </w:rPr>
        <w:t>Wykonawca zobowiązuje się do wnoszenia opłat za wjazd oraz parkowanie pojazdów samochodowych na terenie nieruchomości Zamawiającego zlokalizowanej w Ciechanowie przy ul. Powstańców Wielkopolskich 2, w wysokości ustalonej w aktualnie obowiązującym cenniku</w:t>
      </w:r>
      <w:r>
        <w:rPr>
          <w:snapToGrid w:val="0"/>
        </w:rPr>
        <w:t>.</w:t>
      </w:r>
    </w:p>
    <w:p w14:paraId="4AD4B337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t xml:space="preserve"> </w:t>
      </w:r>
      <w:r w:rsidRPr="000A3FCD">
        <w:rPr>
          <w:b/>
        </w:rPr>
        <w:t>§ 4</w:t>
      </w:r>
    </w:p>
    <w:p w14:paraId="5CEC32E6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Warunki płatności</w:t>
      </w:r>
    </w:p>
    <w:p w14:paraId="6C698D4D" w14:textId="77777777" w:rsidR="000A3FCD" w:rsidRPr="000A3FCD" w:rsidRDefault="000A3FCD" w:rsidP="00EA068F">
      <w:pPr>
        <w:numPr>
          <w:ilvl w:val="0"/>
          <w:numId w:val="5"/>
        </w:numPr>
        <w:ind w:right="0"/>
        <w:jc w:val="both"/>
        <w:rPr>
          <w:b/>
        </w:rPr>
      </w:pPr>
      <w:r w:rsidRPr="000A3FCD">
        <w:t>Zamawiający zapłaci Wykonawcy za wykonaną usługę przelewem na rachunek bankowy wskazany na fakturze VAT w terminie 30 dni od daty otrzymania faktury przez Zamawiającego.</w:t>
      </w:r>
    </w:p>
    <w:p w14:paraId="285EA475" w14:textId="77777777" w:rsidR="000A3FCD" w:rsidRPr="000A3FCD" w:rsidRDefault="000A3FCD" w:rsidP="00EA068F">
      <w:pPr>
        <w:numPr>
          <w:ilvl w:val="0"/>
          <w:numId w:val="5"/>
        </w:numPr>
        <w:ind w:right="0"/>
        <w:jc w:val="both"/>
        <w:rPr>
          <w:b/>
        </w:rPr>
      </w:pPr>
      <w:r w:rsidRPr="000A3FCD">
        <w:rPr>
          <w:rFonts w:eastAsia="Arial Unicode MS"/>
        </w:rPr>
        <w:t>Podstawą do wystawienia faktury będzie karta pracy/raport serwisowy/</w:t>
      </w:r>
      <w:r w:rsidRPr="000A3FCD">
        <w:t xml:space="preserve">protokół wykonania usługi -  lub inny równoważny dokument, podpisany przez Strony i nie zawierający zastrzeżeń Zamawiającego. Kopia dokumentu będzie każdorazowo dołączana do faktury. </w:t>
      </w:r>
    </w:p>
    <w:p w14:paraId="1DF89EF8" w14:textId="1D9605F6" w:rsidR="00FC31DB" w:rsidRDefault="00FC31DB" w:rsidP="00FC31DB">
      <w:pPr>
        <w:numPr>
          <w:ilvl w:val="0"/>
          <w:numId w:val="39"/>
        </w:numPr>
        <w:ind w:right="0"/>
      </w:pPr>
      <w:r w:rsidRPr="00FC31DB">
        <w:t xml:space="preserve">Faktura może być złożona Zamawiającemu za pośrednictwem platformy </w:t>
      </w:r>
      <w:hyperlink r:id="rId9" w:history="1">
        <w:r w:rsidRPr="000E1236">
          <w:rPr>
            <w:rStyle w:val="Hipercze"/>
          </w:rPr>
          <w:t>https://brokerpefexpert.efaktura.gov.pl</w:t>
        </w:r>
      </w:hyperlink>
      <w:r>
        <w:t xml:space="preserve"> </w:t>
      </w:r>
      <w:r w:rsidRPr="00FC31DB">
        <w:t xml:space="preserve"> lub na adres poczty e-mail</w:t>
      </w:r>
      <w:r>
        <w:t xml:space="preserve"> zamawiającego</w:t>
      </w:r>
      <w:r w:rsidRPr="00FC31DB">
        <w:t xml:space="preserve">: </w:t>
      </w:r>
      <w:hyperlink r:id="rId10" w:history="1">
        <w:r w:rsidRPr="000E1236">
          <w:rPr>
            <w:rStyle w:val="Hipercze"/>
          </w:rPr>
          <w:t>faktura@szpitalciechanow.com.pl</w:t>
        </w:r>
      </w:hyperlink>
      <w:r>
        <w:t xml:space="preserve">, </w:t>
      </w:r>
      <w:r w:rsidR="00202E29">
        <w:t>na który mogą być także składane duplikaty faktur oraz ich korekty, noty obciążeniowe oraz korygujące. (w formacie PDF)</w:t>
      </w:r>
    </w:p>
    <w:p w14:paraId="51D7DC1E" w14:textId="1F6F68AA" w:rsidR="000A3FCD" w:rsidRPr="000A3FCD" w:rsidRDefault="000A3FCD" w:rsidP="00F80931">
      <w:pPr>
        <w:numPr>
          <w:ilvl w:val="0"/>
          <w:numId w:val="39"/>
        </w:numPr>
        <w:ind w:right="0"/>
        <w:jc w:val="both"/>
      </w:pPr>
      <w:r w:rsidRPr="000A3FCD">
        <w:t>Za termin zapłaty uważa się termin obciążenia rachunku Zamawiającego.</w:t>
      </w:r>
    </w:p>
    <w:p w14:paraId="61244CE7" w14:textId="77777777" w:rsidR="000A3FCD" w:rsidRPr="000A3FCD" w:rsidRDefault="000A3FCD" w:rsidP="00F80931">
      <w:pPr>
        <w:widowControl w:val="0"/>
        <w:numPr>
          <w:ilvl w:val="0"/>
          <w:numId w:val="39"/>
        </w:numPr>
        <w:ind w:right="0"/>
        <w:jc w:val="both"/>
        <w:rPr>
          <w:b/>
          <w:snapToGrid w:val="0"/>
        </w:rPr>
      </w:pPr>
      <w:r w:rsidRPr="000A3FCD">
        <w:rPr>
          <w:snapToGrid w:val="0"/>
        </w:rPr>
        <w:t>Rozliczenia między Zamawiającym a Wykonawcą mogą być prowadzone tylko w złotych polskich.</w:t>
      </w:r>
    </w:p>
    <w:p w14:paraId="48A72A3C" w14:textId="77777777" w:rsidR="000A3FCD" w:rsidRPr="00F80931" w:rsidRDefault="000A3FCD" w:rsidP="00F80931">
      <w:pPr>
        <w:widowControl w:val="0"/>
        <w:ind w:left="0"/>
        <w:jc w:val="center"/>
        <w:rPr>
          <w:b/>
          <w:snapToGrid w:val="0"/>
        </w:rPr>
      </w:pPr>
      <w:r w:rsidRPr="00F80931">
        <w:rPr>
          <w:b/>
          <w:snapToGrid w:val="0"/>
        </w:rPr>
        <w:t>§ 5</w:t>
      </w:r>
    </w:p>
    <w:p w14:paraId="500C245A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Dodatkowe naprawy</w:t>
      </w:r>
    </w:p>
    <w:p w14:paraId="7CDB6164" w14:textId="77777777" w:rsidR="000A3FCD" w:rsidRPr="000A3FCD" w:rsidRDefault="000A3FCD" w:rsidP="00EA068F">
      <w:pPr>
        <w:numPr>
          <w:ilvl w:val="0"/>
          <w:numId w:val="8"/>
        </w:numPr>
        <w:tabs>
          <w:tab w:val="left" w:pos="1080"/>
        </w:tabs>
        <w:ind w:right="0"/>
      </w:pPr>
      <w:r w:rsidRPr="000A3FCD">
        <w:t xml:space="preserve">Zamawiający dopuszcza możliwość zlecenia Wykonawcy innych czynności serwisowych wykraczających poza ustalony Umową zakres usługi, w szczególności w przypadkach, gdy ich wykonanie okaże się niezbędne do  uzyskania sprawności techniczno-eksploatacyjnej urządzenia poddanego przeglądowi (naprawy, wymiany zużytych części i elementów). </w:t>
      </w:r>
    </w:p>
    <w:p w14:paraId="07342B39" w14:textId="77777777" w:rsidR="000A3FCD" w:rsidRPr="000A3FCD" w:rsidRDefault="000A3FCD" w:rsidP="00EA068F">
      <w:pPr>
        <w:numPr>
          <w:ilvl w:val="0"/>
          <w:numId w:val="8"/>
        </w:numPr>
        <w:ind w:right="0"/>
      </w:pPr>
      <w:r w:rsidRPr="000A3FCD">
        <w:t>O konieczności wykonania innych czynności serwisowych, o których mowa w ust. 1 Wykonawca lub osoba przez niego upoważniona poinformuje Zamawiającego w protokole konieczności, przedstawiając przy tym swoją ofertę cenową w tym zakresie.</w:t>
      </w:r>
    </w:p>
    <w:p w14:paraId="74BC34D5" w14:textId="2CC22F50" w:rsidR="007757BE" w:rsidRPr="0072124F" w:rsidRDefault="007757BE" w:rsidP="007757BE">
      <w:pPr>
        <w:jc w:val="center"/>
        <w:rPr>
          <w:b/>
        </w:rPr>
      </w:pPr>
      <w:r w:rsidRPr="0072124F">
        <w:rPr>
          <w:b/>
        </w:rPr>
        <w:t xml:space="preserve">§ </w:t>
      </w:r>
      <w:r w:rsidR="00F80931">
        <w:rPr>
          <w:b/>
        </w:rPr>
        <w:t>6</w:t>
      </w:r>
    </w:p>
    <w:p w14:paraId="7343C085" w14:textId="77777777" w:rsidR="007757BE" w:rsidRPr="0072124F" w:rsidRDefault="007757BE" w:rsidP="007757BE">
      <w:pPr>
        <w:suppressAutoHyphens/>
        <w:jc w:val="center"/>
        <w:rPr>
          <w:b/>
          <w:lang w:eastAsia="ar-SA"/>
        </w:rPr>
      </w:pPr>
      <w:r w:rsidRPr="0072124F">
        <w:rPr>
          <w:b/>
          <w:lang w:eastAsia="ar-SA"/>
        </w:rPr>
        <w:t>Podwykonawcy</w:t>
      </w:r>
    </w:p>
    <w:p w14:paraId="093D92F3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 xml:space="preserve">Wykonawca może powierzyć Podwykonawcy wykonywanie części usługi  objętej przedmiotem </w:t>
      </w:r>
      <w:r>
        <w:rPr>
          <w:rFonts w:eastAsia="Calibri"/>
          <w:spacing w:val="-1"/>
          <w:lang w:eastAsia="en-US"/>
        </w:rPr>
        <w:t>U</w:t>
      </w:r>
      <w:r w:rsidRPr="0072124F">
        <w:rPr>
          <w:rFonts w:eastAsia="Calibri"/>
          <w:spacing w:val="-1"/>
          <w:lang w:eastAsia="en-US"/>
        </w:rPr>
        <w:t>mowy.</w:t>
      </w:r>
    </w:p>
    <w:p w14:paraId="1A3B25A8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 xml:space="preserve">Wykonawca przed przystąpieniem do wykonania </w:t>
      </w:r>
      <w:r>
        <w:rPr>
          <w:rFonts w:eastAsia="Calibri"/>
          <w:spacing w:val="-1"/>
          <w:lang w:eastAsia="en-US"/>
        </w:rPr>
        <w:t>Umowy</w:t>
      </w:r>
      <w:r w:rsidRPr="0072124F">
        <w:rPr>
          <w:rFonts w:eastAsia="Calibri"/>
          <w:spacing w:val="-1"/>
          <w:lang w:eastAsia="en-US"/>
        </w:rPr>
        <w:t xml:space="preserve"> poda Zamawiającemu nazwy, dane kontaktowe oraz przedstawiciela Podwykonawcy, którzy te usługi  będą wykonywać. Wykonawca zobowiązany jest zgłaszać wszelkie zmiany w tym zakresie. </w:t>
      </w:r>
    </w:p>
    <w:p w14:paraId="6A206C67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>Wykonawca ponosi odpowiedzialność za działania lub zaniechania Podwykonawcy działającego na jego rzecz jak za własne działania lub zaniechania. Powierzenie Podwykonawcy robót nie zwalnia Wykonawcy z odpowiedzialności za wykonanie jakichkolwiek obowiązków przewidzianych Umową lub przepisami prawa. W razie wykonywania przez Podwykonawcę części robót w sposób sprzeczny z wymaganiami Zamawiającego określonymi w Umowie lub wykonywania usług przez Podwykonawcę, który nie jest zatrudniony na warunkach określonych w § 4 ust. 2 na żądanie Zamawiającego, Wykonawca usunie wskazanego przez Zamawiającego Podwykonawcę z terenu budowy lub Zamawiający sam usunie Podwykonawcę na koszt Wykonawcy.</w:t>
      </w:r>
    </w:p>
    <w:p w14:paraId="78EBAB78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 xml:space="preserve">Umowa o podwykonawstwo, której przedmiotem są usługi objęte przedmiotem umowy musi w szczególności zawierać: </w:t>
      </w:r>
    </w:p>
    <w:p w14:paraId="041E04B2" w14:textId="77777777" w:rsidR="007757BE" w:rsidRPr="0072124F" w:rsidRDefault="007757BE" w:rsidP="00EA068F">
      <w:pPr>
        <w:numPr>
          <w:ilvl w:val="1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bCs/>
          <w:iCs/>
          <w:lang w:eastAsia="ar-SA"/>
        </w:rPr>
        <w:t xml:space="preserve">oznaczenie stron umowy, </w:t>
      </w:r>
    </w:p>
    <w:p w14:paraId="0EA6DBF0" w14:textId="77777777" w:rsidR="007757BE" w:rsidRPr="0072124F" w:rsidRDefault="007757BE" w:rsidP="00EA068F">
      <w:pPr>
        <w:numPr>
          <w:ilvl w:val="1"/>
          <w:numId w:val="28"/>
        </w:numPr>
        <w:ind w:right="0"/>
        <w:jc w:val="both"/>
        <w:rPr>
          <w:bCs/>
          <w:iCs/>
          <w:lang w:eastAsia="ar-SA"/>
        </w:rPr>
      </w:pPr>
      <w:r w:rsidRPr="0072124F">
        <w:rPr>
          <w:bCs/>
          <w:iCs/>
          <w:lang w:eastAsia="ar-SA"/>
        </w:rPr>
        <w:t xml:space="preserve">zakres usług, </w:t>
      </w:r>
    </w:p>
    <w:p w14:paraId="32502D4D" w14:textId="77777777" w:rsidR="007757BE" w:rsidRPr="0072124F" w:rsidRDefault="007757BE" w:rsidP="00EA068F">
      <w:pPr>
        <w:numPr>
          <w:ilvl w:val="1"/>
          <w:numId w:val="28"/>
        </w:numPr>
        <w:ind w:right="0"/>
        <w:jc w:val="both"/>
        <w:rPr>
          <w:bCs/>
          <w:iCs/>
          <w:lang w:eastAsia="ar-SA"/>
        </w:rPr>
      </w:pPr>
      <w:r w:rsidRPr="0072124F">
        <w:rPr>
          <w:bCs/>
          <w:iCs/>
          <w:lang w:eastAsia="ar-SA"/>
        </w:rPr>
        <w:t xml:space="preserve">wartość wynagrodzenia Podwykonawcy lub dalszego Podwykonawcy, </w:t>
      </w:r>
    </w:p>
    <w:p w14:paraId="48E6B5C5" w14:textId="77777777" w:rsidR="007757BE" w:rsidRPr="0072124F" w:rsidRDefault="007757BE" w:rsidP="00EA068F">
      <w:pPr>
        <w:numPr>
          <w:ilvl w:val="1"/>
          <w:numId w:val="28"/>
        </w:numPr>
        <w:ind w:right="0"/>
        <w:jc w:val="both"/>
        <w:rPr>
          <w:bCs/>
          <w:iCs/>
          <w:lang w:eastAsia="ar-SA"/>
        </w:rPr>
      </w:pPr>
      <w:r w:rsidRPr="0072124F">
        <w:rPr>
          <w:bCs/>
          <w:iCs/>
          <w:lang w:eastAsia="ar-SA"/>
        </w:rPr>
        <w:t>termin płatności, który nie może być dłuższy niż 30 dni od dnia doręczenia faktury lub rachunku Wykonawcy,</w:t>
      </w:r>
    </w:p>
    <w:p w14:paraId="55D81564" w14:textId="77777777" w:rsidR="007757BE" w:rsidRPr="0072124F" w:rsidRDefault="007757BE" w:rsidP="00EA068F">
      <w:pPr>
        <w:numPr>
          <w:ilvl w:val="1"/>
          <w:numId w:val="28"/>
        </w:numPr>
        <w:ind w:right="0"/>
        <w:jc w:val="both"/>
        <w:rPr>
          <w:bCs/>
          <w:iCs/>
          <w:lang w:eastAsia="ar-SA"/>
        </w:rPr>
      </w:pPr>
      <w:r w:rsidRPr="0072124F">
        <w:rPr>
          <w:bCs/>
          <w:iCs/>
          <w:lang w:eastAsia="ar-SA"/>
        </w:rPr>
        <w:t xml:space="preserve">termin realizacji robót wykonywanych przez Podwykonawcę, </w:t>
      </w:r>
    </w:p>
    <w:p w14:paraId="2F9BF89B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>Wyłączona jest możliwość zawarcia umowy o podwykonawstwo, jeżeli umowa ta:</w:t>
      </w:r>
    </w:p>
    <w:p w14:paraId="0D9D0FD4" w14:textId="77777777" w:rsidR="007757BE" w:rsidRPr="0072124F" w:rsidRDefault="007757BE" w:rsidP="00EA068F">
      <w:pPr>
        <w:numPr>
          <w:ilvl w:val="1"/>
          <w:numId w:val="28"/>
        </w:numPr>
        <w:ind w:right="0"/>
        <w:jc w:val="both"/>
        <w:rPr>
          <w:bCs/>
          <w:iCs/>
          <w:lang w:eastAsia="ar-SA"/>
        </w:rPr>
      </w:pPr>
      <w:r w:rsidRPr="0072124F">
        <w:rPr>
          <w:bCs/>
          <w:iCs/>
          <w:lang w:eastAsia="ar-SA"/>
        </w:rPr>
        <w:t>nie spełnia wymagań określonych w dokumentach zamówienia,</w:t>
      </w:r>
    </w:p>
    <w:p w14:paraId="5D74F05C" w14:textId="77777777" w:rsidR="007757BE" w:rsidRPr="0072124F" w:rsidRDefault="007757BE" w:rsidP="00EA068F">
      <w:pPr>
        <w:numPr>
          <w:ilvl w:val="1"/>
          <w:numId w:val="28"/>
        </w:numPr>
        <w:ind w:right="0"/>
        <w:jc w:val="both"/>
        <w:rPr>
          <w:bCs/>
          <w:iCs/>
          <w:lang w:eastAsia="ar-SA"/>
        </w:rPr>
      </w:pPr>
      <w:r w:rsidRPr="0072124F">
        <w:rPr>
          <w:bCs/>
          <w:iCs/>
          <w:lang w:eastAsia="ar-SA"/>
        </w:rPr>
        <w:t>przewiduje termin zapłaty wynagrodzenia dłuższy niż określony w ust. 4 pkt 4,</w:t>
      </w:r>
    </w:p>
    <w:p w14:paraId="6A35EA09" w14:textId="77777777" w:rsidR="007757BE" w:rsidRPr="0072124F" w:rsidRDefault="007757BE" w:rsidP="00EA068F">
      <w:pPr>
        <w:numPr>
          <w:ilvl w:val="1"/>
          <w:numId w:val="28"/>
        </w:numPr>
        <w:ind w:right="0"/>
        <w:jc w:val="both"/>
        <w:rPr>
          <w:bCs/>
          <w:iCs/>
          <w:lang w:eastAsia="ar-SA"/>
        </w:rPr>
      </w:pPr>
      <w:r w:rsidRPr="0072124F">
        <w:rPr>
          <w:bCs/>
          <w:iCs/>
          <w:lang w:eastAsia="ar-SA"/>
        </w:rPr>
        <w:t>zawiera postanowienia kształtujące prawa i obowiązki Podwykonawcy, w zakresie kar umownych oraz postanowień dotyczących warunków wypłaty wynagrodzenia, w sposób mniej korzystny niż prawa i obowiązki Wykonawcy, ukształtowane postanowieniami Umowy.</w:t>
      </w:r>
    </w:p>
    <w:p w14:paraId="31605BB3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>Wykonawca jest  zobowiązany  do  przedłożenia  Zamawiającemu  projektu  umowy o podwykonawstwo/dalsze podwykonawstwo w terminie 7 dni od daty zawarcia poświadczonej za zgodność z oryginałem kopii zawartej umowy o podwykonawstwo/dalsze podwykonawstwo</w:t>
      </w:r>
    </w:p>
    <w:p w14:paraId="58AAA23D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>Zamawiający ma prawo do zgłoszenia w formie pisemnej zastrzeżeń do projektu umowy o podwykonawstwo/dalsze podwykonawstwo, a także projektu jej zmiany oraz sprzeciwu do umowy o podwykonawstwo/dalsze podwykonawstwo, i jej zmian, przedłożonych przez Wykonawcę, podwykonawcę i dalszego podwykonawcę, w terminie do 14 dni od ich przedłożenia Zamawiającemu.</w:t>
      </w:r>
    </w:p>
    <w:p w14:paraId="251EF18D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lastRenderedPageBreak/>
        <w:t xml:space="preserve">Ust. 6 – 7 i 9 stosuje się odpowiednio do zmian umowy o Podwykonawstwo. </w:t>
      </w:r>
    </w:p>
    <w:p w14:paraId="2F257D93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>Niezgłoszenie w terminie określonym zgodnie z ust. 6 w formie pisemnej zastrzeżeń/sprzeciwu uważa się za akceptację umowy przez Zamawiającego wraz z upływem tego terminu.</w:t>
      </w:r>
    </w:p>
    <w:p w14:paraId="4C4F3197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>W przypadku zawarcia umowy o usługi przez Wykonawcę z podwykonawcą, lub podwykonawcy z dalszym podwykonawcą bez zgody Zamawiającego oraz w przypadku nie uwzględnienia zgłoszonych przez Zamawiającego sprzeciwu/zastrzeżeń, o których mowa w ust. 6, wyłączona jest odpowiedzialność solidarna Zamawiającego z Wykonawcą o której mowa wart. 6471 § 5 k.c. za zapłatę wymagalnego wynagrodzenia przysługującego podwykonawcy lub dalszemu podwykonawcy z tytułu wykonania usług przewidzianych niniejsza umową.</w:t>
      </w:r>
    </w:p>
    <w:p w14:paraId="152E48BF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>Strony umowy zgodnie ustalają, iż wypłata wynagrodzenia umownego Wykonawcy zgodnie z postanowieniami niniejszej umowy będzie uwarunkowana przedstawieniem przez niego potwierdzonych przez podwykonawcę/dalszego podwykonawcę dowodów zapłaty wymagalnego wynagrodzenia podwykonawcom i dalszym podwykonawcom na podstawie łączącej ich umowy. Dowody zapłaty powinny odnosić  się  do  tych  realizowanych robót przez podwykonawców lub dalszych podwykonawców, za prawidłową realizację których, Wykonawca będzie ubiegał się o zapłatę wynagrodzenia od Zamawiającego,</w:t>
      </w:r>
    </w:p>
    <w:p w14:paraId="2BA98787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spacing w:val="-1"/>
          <w:lang w:eastAsia="en-US"/>
        </w:rPr>
      </w:pPr>
      <w:r w:rsidRPr="0072124F">
        <w:rPr>
          <w:rFonts w:eastAsia="Calibri"/>
          <w:spacing w:val="-1"/>
          <w:lang w:eastAsia="en-US"/>
        </w:rPr>
        <w:t>W przypadku podjęcia przez Zamawiającego decyzji o dokonaniu bezpośredniej zapłaty wynagrodzenia przysługującego podwykonawcy lub dalszemu podwykonawcy, zapłata ta będzie następowała w terminie do 30 dni, w którym Zamawiający ustalił, że podwykonawca lub dalszy podwykonawca wykazał zasadność takiej zapłaty.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informacji.</w:t>
      </w:r>
    </w:p>
    <w:p w14:paraId="21C10C1A" w14:textId="77777777" w:rsidR="007757BE" w:rsidRPr="0072124F" w:rsidRDefault="007757BE" w:rsidP="00EA068F">
      <w:pPr>
        <w:numPr>
          <w:ilvl w:val="0"/>
          <w:numId w:val="28"/>
        </w:numPr>
        <w:ind w:right="0"/>
        <w:jc w:val="both"/>
        <w:rPr>
          <w:rFonts w:eastAsia="Calibri"/>
          <w:b/>
          <w:bCs/>
          <w:spacing w:val="-1"/>
          <w:lang w:eastAsia="en-US"/>
        </w:rPr>
      </w:pPr>
      <w:r w:rsidRPr="0072124F">
        <w:rPr>
          <w:rFonts w:eastAsia="Calibri"/>
          <w:b/>
          <w:bCs/>
          <w:spacing w:val="-1"/>
          <w:lang w:eastAsia="en-US"/>
        </w:rPr>
        <w:t>Wykonawca oświadcza, że na dzień zawarcia Umowy nie powierza wykonanie części zamówienia następujących Podwykonawcom</w:t>
      </w:r>
      <w:r>
        <w:rPr>
          <w:rFonts w:eastAsia="Calibri"/>
          <w:b/>
          <w:bCs/>
          <w:spacing w:val="-1"/>
          <w:lang w:eastAsia="en-US"/>
        </w:rPr>
        <w:t>.</w:t>
      </w:r>
      <w:r w:rsidRPr="0072124F">
        <w:rPr>
          <w:rFonts w:eastAsia="Calibri"/>
          <w:b/>
          <w:bCs/>
          <w:spacing w:val="-1"/>
          <w:lang w:eastAsia="en-US"/>
        </w:rPr>
        <w:t xml:space="preserve"> </w:t>
      </w:r>
    </w:p>
    <w:p w14:paraId="0AA4E3A5" w14:textId="77777777" w:rsidR="00B922E0" w:rsidRPr="00B922E0" w:rsidRDefault="00B922E0" w:rsidP="00B922E0">
      <w:pPr>
        <w:ind w:left="0" w:right="0"/>
        <w:jc w:val="center"/>
        <w:rPr>
          <w:b/>
        </w:rPr>
      </w:pPr>
      <w:r w:rsidRPr="00B922E0">
        <w:rPr>
          <w:b/>
        </w:rPr>
        <w:t>§ 7</w:t>
      </w:r>
    </w:p>
    <w:p w14:paraId="72BDDC52" w14:textId="77777777" w:rsidR="00B922E0" w:rsidRPr="00B922E0" w:rsidRDefault="00B922E0" w:rsidP="00B922E0">
      <w:pPr>
        <w:ind w:left="0" w:right="0"/>
        <w:jc w:val="center"/>
        <w:rPr>
          <w:rFonts w:eastAsiaTheme="minorHAnsi"/>
          <w:lang w:eastAsia="en-US"/>
        </w:rPr>
      </w:pPr>
      <w:r w:rsidRPr="00B922E0">
        <w:rPr>
          <w:b/>
        </w:rPr>
        <w:t xml:space="preserve">Waloryzacja </w:t>
      </w:r>
      <w:r w:rsidRPr="00B922E0">
        <w:t xml:space="preserve"> </w:t>
      </w:r>
    </w:p>
    <w:p w14:paraId="78BA3C82" w14:textId="77777777" w:rsidR="00B922E0" w:rsidRPr="00B922E0" w:rsidRDefault="00B922E0" w:rsidP="00EA068F">
      <w:pPr>
        <w:numPr>
          <w:ilvl w:val="0"/>
          <w:numId w:val="12"/>
        </w:numPr>
        <w:suppressAutoHyphens/>
        <w:ind w:left="426" w:right="0" w:hanging="426"/>
        <w:contextualSpacing/>
        <w:rPr>
          <w:rFonts w:eastAsia="Calibri"/>
          <w:color w:val="000000" w:themeColor="text1"/>
        </w:rPr>
      </w:pPr>
      <w:r w:rsidRPr="00B922E0">
        <w:rPr>
          <w:rFonts w:eastAsia="Calibri"/>
        </w:rPr>
        <w:t>Strony</w:t>
      </w:r>
      <w:r w:rsidRPr="00B922E0">
        <w:rPr>
          <w:rFonts w:eastAsia="Calibri"/>
          <w:color w:val="000000" w:themeColor="text1"/>
        </w:rPr>
        <w:t xml:space="preserve">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20 %. </w:t>
      </w:r>
    </w:p>
    <w:p w14:paraId="1BB037D9" w14:textId="77777777" w:rsidR="00B922E0" w:rsidRPr="00B922E0" w:rsidRDefault="00B922E0" w:rsidP="00EA068F">
      <w:pPr>
        <w:numPr>
          <w:ilvl w:val="0"/>
          <w:numId w:val="12"/>
        </w:numPr>
        <w:suppressAutoHyphens/>
        <w:ind w:left="426" w:right="0" w:hanging="426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W przypadku zaistnienia przesłanki , o której mowa w pkt ust. 1. , zmiana zostanie dokonana Strony ustalają zgodnie z poniższymi zasadami:</w:t>
      </w:r>
    </w:p>
    <w:p w14:paraId="525B339B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color w:val="000000" w:themeColor="text1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B922E0">
        <w:rPr>
          <w:rFonts w:eastAsia="Calibri"/>
          <w:color w:val="000000" w:themeColor="text1"/>
        </w:rPr>
        <w:t xml:space="preserve">ogłaszany w </w:t>
      </w:r>
      <w:r w:rsidRPr="00B922E0">
        <w:rPr>
          <w:color w:val="000000" w:themeColor="text1"/>
        </w:rPr>
        <w:t>Komunikacie Prezesa Głównego Urzędu Statystycznego, zwany dalej wskaźnikiem GUS.</w:t>
      </w:r>
    </w:p>
    <w:p w14:paraId="0FD7AEDB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05BD076" w14:textId="77777777" w:rsidR="00B922E0" w:rsidRPr="00B922E0" w:rsidRDefault="00B922E0" w:rsidP="00EA068F">
      <w:pPr>
        <w:numPr>
          <w:ilvl w:val="0"/>
          <w:numId w:val="14"/>
        </w:numPr>
        <w:suppressAutoHyphens/>
        <w:ind w:left="1276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określenia procentowego udziału zmian cen poszczególnych w stosunku do cen aktualnych (procentowy wskaźnik zmiany);</w:t>
      </w:r>
    </w:p>
    <w:p w14:paraId="3D5934F4" w14:textId="77777777" w:rsidR="00B922E0" w:rsidRPr="00B922E0" w:rsidRDefault="00B922E0" w:rsidP="00EA068F">
      <w:pPr>
        <w:numPr>
          <w:ilvl w:val="0"/>
          <w:numId w:val="14"/>
        </w:numPr>
        <w:suppressAutoHyphens/>
        <w:ind w:left="1276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225158AC" w14:textId="77777777" w:rsidR="00B922E0" w:rsidRPr="00B922E0" w:rsidRDefault="00B922E0" w:rsidP="00EA068F">
      <w:pPr>
        <w:numPr>
          <w:ilvl w:val="0"/>
          <w:numId w:val="14"/>
        </w:numPr>
        <w:suppressAutoHyphens/>
        <w:ind w:left="1276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5C384C5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58C93B94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</w:rPr>
      </w:pPr>
      <w:r w:rsidRPr="00B922E0">
        <w:rPr>
          <w:rFonts w:eastAsia="Calibri"/>
          <w:color w:val="000000" w:themeColor="text1"/>
        </w:rPr>
        <w:t>Wartość każdej zmiany wynagrodzenia nie może przekraczać 1/2 wskaźnika GUS</w:t>
      </w:r>
      <w:r w:rsidRPr="00B922E0">
        <w:rPr>
          <w:rFonts w:eastAsia="Calibri"/>
          <w:i/>
          <w:iCs/>
          <w:color w:val="000000" w:themeColor="text1"/>
        </w:rPr>
        <w:t xml:space="preserve">, </w:t>
      </w:r>
    </w:p>
    <w:p w14:paraId="3AFF7794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</w:rPr>
      </w:pPr>
      <w:r w:rsidRPr="00B922E0">
        <w:rPr>
          <w:rFonts w:eastAsia="Calibri"/>
          <w:i/>
          <w:iCs/>
          <w:color w:val="000000" w:themeColor="text1"/>
        </w:rPr>
        <w:t>Wartość wszystkich zmian w okresie realizacji Umowy nie może przekraczać 9%</w:t>
      </w:r>
      <w:r w:rsidRPr="00B922E0">
        <w:rPr>
          <w:rFonts w:eastAsia="Calibri"/>
          <w:color w:val="000000" w:themeColor="text1"/>
        </w:rPr>
        <w:t xml:space="preserve"> jej Wartości.</w:t>
      </w:r>
    </w:p>
    <w:p w14:paraId="759B484C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 xml:space="preserve"> Strona przyjmująca wniosek uprawniona jest do:</w:t>
      </w:r>
    </w:p>
    <w:p w14:paraId="61317C26" w14:textId="77777777" w:rsidR="00B922E0" w:rsidRPr="00B922E0" w:rsidRDefault="00B922E0" w:rsidP="00EA068F">
      <w:pPr>
        <w:numPr>
          <w:ilvl w:val="0"/>
          <w:numId w:val="15"/>
        </w:numPr>
        <w:suppressAutoHyphens/>
        <w:ind w:left="1134" w:right="0" w:hanging="283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dokonania szczegółowej analizy wyliczeń oraz dokumentów potwierdzających zasadność wprowadzenia zmiany do umowy,</w:t>
      </w:r>
    </w:p>
    <w:p w14:paraId="4274B76A" w14:textId="77777777" w:rsidR="00B922E0" w:rsidRPr="00B922E0" w:rsidRDefault="00B922E0" w:rsidP="00EA068F">
      <w:pPr>
        <w:numPr>
          <w:ilvl w:val="0"/>
          <w:numId w:val="15"/>
        </w:numPr>
        <w:suppressAutoHyphens/>
        <w:ind w:left="1134" w:right="0" w:hanging="283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w przypadku negatywnej oceny wyliczeń lub dokumentów, wezwania wnioskodawcy do złożenia wyjaśnień lub dokonania stosownych zmian.</w:t>
      </w:r>
    </w:p>
    <w:p w14:paraId="12AD2FC8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90ED012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6850EFCB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lastRenderedPageBreak/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40C33DD" w14:textId="77777777" w:rsidR="00B922E0" w:rsidRPr="00B922E0" w:rsidRDefault="00B922E0" w:rsidP="00EA068F">
      <w:pPr>
        <w:numPr>
          <w:ilvl w:val="0"/>
          <w:numId w:val="13"/>
        </w:numPr>
        <w:suppressAutoHyphens/>
        <w:ind w:left="851" w:right="0" w:hanging="425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32E5516" w14:textId="77777777" w:rsidR="00B922E0" w:rsidRPr="00B922E0" w:rsidRDefault="00B922E0" w:rsidP="00EA068F">
      <w:pPr>
        <w:numPr>
          <w:ilvl w:val="0"/>
          <w:numId w:val="16"/>
        </w:numPr>
        <w:suppressAutoHyphens/>
        <w:ind w:left="1134" w:right="0" w:hanging="283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przedmiotem umowy są dostawy lub usługi;</w:t>
      </w:r>
    </w:p>
    <w:p w14:paraId="038328DA" w14:textId="77777777" w:rsidR="00B922E0" w:rsidRPr="00B922E0" w:rsidRDefault="00B922E0" w:rsidP="00EA068F">
      <w:pPr>
        <w:numPr>
          <w:ilvl w:val="0"/>
          <w:numId w:val="16"/>
        </w:numPr>
        <w:suppressAutoHyphens/>
        <w:ind w:left="1134" w:right="0" w:hanging="283"/>
        <w:contextualSpacing/>
        <w:jc w:val="both"/>
        <w:rPr>
          <w:rFonts w:eastAsia="Calibri"/>
          <w:color w:val="000000" w:themeColor="text1"/>
        </w:rPr>
      </w:pPr>
      <w:r w:rsidRPr="00B922E0">
        <w:rPr>
          <w:rFonts w:eastAsia="Calibri"/>
          <w:color w:val="000000" w:themeColor="text1"/>
        </w:rPr>
        <w:t>okres obowiązywania umowy przekracza 6 miesięcy.</w:t>
      </w:r>
    </w:p>
    <w:p w14:paraId="59C2F056" w14:textId="77777777" w:rsidR="00B922E0" w:rsidRPr="00B922E0" w:rsidRDefault="00B922E0" w:rsidP="00EA068F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851" w:right="0" w:hanging="425"/>
        <w:contextualSpacing/>
        <w:rPr>
          <w:i/>
          <w:lang w:eastAsia="zh-CN"/>
        </w:rPr>
      </w:pPr>
      <w:r w:rsidRPr="00B922E0">
        <w:t>Wprowadzenie do Umowy zmian, o których mowa w ust. 1 wymaga pod rygorem nieważności formy pisemnej,  w postaci aneksu.</w:t>
      </w:r>
      <w:r w:rsidRPr="00B922E0">
        <w:rPr>
          <w:rFonts w:ascii="Times New Roman" w:hAnsi="Times New Roman" w:cs="Times New Roman"/>
        </w:rPr>
        <w:t xml:space="preserve"> </w:t>
      </w:r>
    </w:p>
    <w:p w14:paraId="776AE0C7" w14:textId="2147F470" w:rsidR="000A3FCD" w:rsidRPr="008C27C3" w:rsidRDefault="000A3FCD" w:rsidP="000A3FCD">
      <w:pPr>
        <w:ind w:left="0" w:right="0"/>
        <w:jc w:val="center"/>
        <w:rPr>
          <w:b/>
        </w:rPr>
      </w:pPr>
      <w:bookmarkStart w:id="2" w:name="_Hlk168560064"/>
      <w:r w:rsidRPr="008C27C3">
        <w:rPr>
          <w:b/>
        </w:rPr>
        <w:t>§</w:t>
      </w:r>
      <w:bookmarkEnd w:id="2"/>
      <w:r w:rsidRPr="008C27C3">
        <w:rPr>
          <w:b/>
        </w:rPr>
        <w:t xml:space="preserve"> </w:t>
      </w:r>
      <w:r w:rsidR="000576EE" w:rsidRPr="008C27C3">
        <w:rPr>
          <w:b/>
        </w:rPr>
        <w:t>8</w:t>
      </w:r>
    </w:p>
    <w:p w14:paraId="5A3E1F8A" w14:textId="77777777" w:rsidR="000A3FCD" w:rsidRPr="008C27C3" w:rsidRDefault="000A3FCD" w:rsidP="000A3FCD">
      <w:pPr>
        <w:widowControl w:val="0"/>
        <w:ind w:left="0" w:right="0"/>
        <w:jc w:val="center"/>
        <w:rPr>
          <w:snapToGrid w:val="0"/>
        </w:rPr>
      </w:pPr>
      <w:r w:rsidRPr="008C27C3">
        <w:rPr>
          <w:b/>
          <w:snapToGrid w:val="0"/>
        </w:rPr>
        <w:t>Kary umowne</w:t>
      </w:r>
    </w:p>
    <w:p w14:paraId="3E5B36A6" w14:textId="77777777" w:rsidR="00B922E0" w:rsidRPr="00B922E0" w:rsidRDefault="00B922E0" w:rsidP="00EA068F">
      <w:pPr>
        <w:widowControl w:val="0"/>
        <w:numPr>
          <w:ilvl w:val="0"/>
          <w:numId w:val="18"/>
        </w:numPr>
        <w:ind w:right="0" w:hanging="357"/>
        <w:jc w:val="both"/>
      </w:pPr>
      <w:r w:rsidRPr="00B922E0">
        <w:t>Strony zastrzegają prawo naliczania kar umownych za nieterminowe lub nienależyte wykonanie przedmiotu Umowy.</w:t>
      </w:r>
    </w:p>
    <w:p w14:paraId="4C4C4AA8" w14:textId="77777777" w:rsidR="00B922E0" w:rsidRPr="00B922E0" w:rsidRDefault="00B922E0" w:rsidP="00EA068F">
      <w:pPr>
        <w:widowControl w:val="0"/>
        <w:numPr>
          <w:ilvl w:val="0"/>
          <w:numId w:val="18"/>
        </w:numPr>
        <w:ind w:right="0" w:hanging="357"/>
        <w:jc w:val="both"/>
      </w:pPr>
      <w:r w:rsidRPr="00B922E0">
        <w:t>Wykonawca zapłaci Zamawiającemu karę umowną:</w:t>
      </w:r>
    </w:p>
    <w:p w14:paraId="25D8EC65" w14:textId="745079B8" w:rsidR="00B922E0" w:rsidRPr="00B922E0" w:rsidRDefault="00B922E0" w:rsidP="00F80931">
      <w:pPr>
        <w:numPr>
          <w:ilvl w:val="0"/>
          <w:numId w:val="19"/>
        </w:numPr>
        <w:tabs>
          <w:tab w:val="clear" w:pos="360"/>
          <w:tab w:val="num" w:pos="720"/>
        </w:tabs>
        <w:ind w:left="720" w:right="0" w:hanging="294"/>
      </w:pPr>
      <w:r w:rsidRPr="00B922E0">
        <w:rPr>
          <w:spacing w:val="4"/>
        </w:rPr>
        <w:t xml:space="preserve">za zwłokę w </w:t>
      </w:r>
      <w:r w:rsidR="000576EE">
        <w:rPr>
          <w:spacing w:val="4"/>
        </w:rPr>
        <w:t>wykonaniu usługi</w:t>
      </w:r>
      <w:r w:rsidRPr="00B922E0">
        <w:rPr>
          <w:spacing w:val="4"/>
        </w:rPr>
        <w:t xml:space="preserve">, w wysokości </w:t>
      </w:r>
      <w:r w:rsidR="008C27C3">
        <w:rPr>
          <w:spacing w:val="4"/>
        </w:rPr>
        <w:t>300</w:t>
      </w:r>
      <w:r w:rsidRPr="00B922E0">
        <w:rPr>
          <w:spacing w:val="4"/>
        </w:rPr>
        <w:t xml:space="preserve"> zł za każdy rozpoczęty dzień opóźnienia, ponad termin</w:t>
      </w:r>
      <w:r w:rsidR="008C27C3">
        <w:rPr>
          <w:spacing w:val="4"/>
        </w:rPr>
        <w:t>y</w:t>
      </w:r>
      <w:r w:rsidRPr="00B922E0">
        <w:rPr>
          <w:spacing w:val="4"/>
        </w:rPr>
        <w:t>, o który</w:t>
      </w:r>
      <w:r w:rsidR="008C27C3">
        <w:rPr>
          <w:spacing w:val="4"/>
        </w:rPr>
        <w:t xml:space="preserve">ch </w:t>
      </w:r>
      <w:r w:rsidRPr="00B922E0">
        <w:rPr>
          <w:spacing w:val="4"/>
        </w:rPr>
        <w:t xml:space="preserve">mowa w § 2 ust. </w:t>
      </w:r>
      <w:r w:rsidR="008C27C3">
        <w:rPr>
          <w:spacing w:val="4"/>
        </w:rPr>
        <w:t>2 i 3</w:t>
      </w:r>
      <w:r w:rsidRPr="00B922E0">
        <w:rPr>
          <w:spacing w:val="4"/>
        </w:rPr>
        <w:t>.</w:t>
      </w:r>
    </w:p>
    <w:p w14:paraId="0DF19E9C" w14:textId="77777777" w:rsidR="00B922E0" w:rsidRPr="00B922E0" w:rsidRDefault="00B922E0" w:rsidP="00F80931">
      <w:pPr>
        <w:numPr>
          <w:ilvl w:val="0"/>
          <w:numId w:val="19"/>
        </w:numPr>
        <w:tabs>
          <w:tab w:val="clear" w:pos="360"/>
          <w:tab w:val="num" w:pos="720"/>
        </w:tabs>
        <w:ind w:left="720" w:right="0" w:hanging="294"/>
        <w:jc w:val="both"/>
      </w:pPr>
      <w:r w:rsidRPr="00B922E0">
        <w:t>za odstąpienie przez Zamawiającego od Umowy z przyczyn leżących po stronie Wykonawcy w wysokości 5 % wynagrodzenia brutto określonego w załączniku nr 1 do</w:t>
      </w:r>
      <w:r w:rsidRPr="00B922E0">
        <w:rPr>
          <w:spacing w:val="4"/>
        </w:rPr>
        <w:t xml:space="preserve"> </w:t>
      </w:r>
      <w:r w:rsidRPr="00B922E0">
        <w:t>Umowy.</w:t>
      </w:r>
    </w:p>
    <w:p w14:paraId="095E77D4" w14:textId="77777777" w:rsidR="00B922E0" w:rsidRPr="00B922E0" w:rsidRDefault="00B922E0" w:rsidP="00F80931">
      <w:pPr>
        <w:numPr>
          <w:ilvl w:val="0"/>
          <w:numId w:val="19"/>
        </w:numPr>
        <w:tabs>
          <w:tab w:val="clear" w:pos="360"/>
          <w:tab w:val="num" w:pos="720"/>
        </w:tabs>
        <w:ind w:left="720" w:right="0" w:hanging="294"/>
        <w:jc w:val="both"/>
      </w:pPr>
      <w:r w:rsidRPr="00B922E0">
        <w:t>za odstąpienie przez Wykonawcę od Umowy, z przyczyn leżących po jego stronie w wysokości 5 % wynagrodzenia brutto określonego w załączniku nr 1 do</w:t>
      </w:r>
      <w:r w:rsidRPr="00B922E0">
        <w:rPr>
          <w:spacing w:val="4"/>
        </w:rPr>
        <w:t xml:space="preserve"> </w:t>
      </w:r>
      <w:r w:rsidRPr="00B922E0">
        <w:t xml:space="preserve">Umowy.  </w:t>
      </w:r>
    </w:p>
    <w:p w14:paraId="7703B019" w14:textId="7D3F35DE" w:rsidR="00B922E0" w:rsidRPr="00B922E0" w:rsidRDefault="00B922E0" w:rsidP="00F80931">
      <w:pPr>
        <w:numPr>
          <w:ilvl w:val="0"/>
          <w:numId w:val="19"/>
        </w:numPr>
        <w:tabs>
          <w:tab w:val="clear" w:pos="360"/>
          <w:tab w:val="num" w:pos="720"/>
        </w:tabs>
        <w:ind w:left="720" w:right="0" w:hanging="294"/>
        <w:jc w:val="both"/>
      </w:pPr>
      <w:r w:rsidRPr="00B922E0">
        <w:t xml:space="preserve">za </w:t>
      </w:r>
      <w:r w:rsidR="008C27C3">
        <w:t xml:space="preserve">każde </w:t>
      </w:r>
      <w:r w:rsidRPr="00B922E0">
        <w:t>naruszenie</w:t>
      </w:r>
      <w:r w:rsidR="008C27C3">
        <w:t xml:space="preserve"> istotnych zobowiązań określonych w Umowie </w:t>
      </w:r>
      <w:r w:rsidRPr="00B922E0">
        <w:t xml:space="preserve">w wysokości </w:t>
      </w:r>
      <w:r w:rsidR="008C27C3">
        <w:t>300</w:t>
      </w:r>
      <w:r w:rsidRPr="00B922E0">
        <w:t xml:space="preserve">,00 zł, </w:t>
      </w:r>
      <w:r w:rsidR="008C27C3">
        <w:t>chyba że Wykonawca udowodni Zamawiającemu, że przyczyna naruszenia nie leży po stronie Wykonawcy.</w:t>
      </w:r>
    </w:p>
    <w:p w14:paraId="6387980E" w14:textId="77777777" w:rsidR="00B922E0" w:rsidRPr="00B922E0" w:rsidRDefault="00B922E0" w:rsidP="00EA068F">
      <w:pPr>
        <w:widowControl w:val="0"/>
        <w:numPr>
          <w:ilvl w:val="0"/>
          <w:numId w:val="20"/>
        </w:numPr>
        <w:tabs>
          <w:tab w:val="left" w:pos="426"/>
        </w:tabs>
        <w:suppressAutoHyphens/>
        <w:ind w:left="284" w:right="0" w:hanging="284"/>
        <w:jc w:val="both"/>
        <w:rPr>
          <w:rFonts w:eastAsia="Symbol"/>
          <w:snapToGrid w:val="0"/>
        </w:rPr>
      </w:pPr>
      <w:r w:rsidRPr="00B922E0">
        <w:rPr>
          <w:rFonts w:eastAsia="Symbol"/>
          <w:snapToGrid w:val="0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3E13D5B" w14:textId="77777777" w:rsidR="00B922E0" w:rsidRPr="00B922E0" w:rsidRDefault="00B922E0" w:rsidP="00EA068F">
      <w:pPr>
        <w:widowControl w:val="0"/>
        <w:numPr>
          <w:ilvl w:val="0"/>
          <w:numId w:val="20"/>
        </w:numPr>
        <w:tabs>
          <w:tab w:val="left" w:pos="426"/>
        </w:tabs>
        <w:suppressAutoHyphens/>
        <w:ind w:left="284" w:right="0" w:hanging="284"/>
        <w:jc w:val="both"/>
        <w:rPr>
          <w:rFonts w:eastAsia="Symbol"/>
          <w:snapToGrid w:val="0"/>
        </w:rPr>
      </w:pPr>
      <w:r w:rsidRPr="00B922E0">
        <w:rPr>
          <w:rFonts w:eastAsia="Symbol"/>
          <w:snapToGrid w:val="0"/>
        </w:rPr>
        <w:t>Łączną, maksymalna wysokość kar umownych, których mogą dochodzić Zamawiający ustala się w wysokości 5% wartości brutto Umowy.</w:t>
      </w:r>
    </w:p>
    <w:p w14:paraId="52FBB7F4" w14:textId="77777777" w:rsidR="00B922E0" w:rsidRPr="00B922E0" w:rsidRDefault="00B922E0" w:rsidP="00EA068F">
      <w:pPr>
        <w:widowControl w:val="0"/>
        <w:numPr>
          <w:ilvl w:val="0"/>
          <w:numId w:val="20"/>
        </w:numPr>
        <w:tabs>
          <w:tab w:val="left" w:pos="426"/>
        </w:tabs>
        <w:suppressAutoHyphens/>
        <w:ind w:left="284" w:right="0" w:hanging="284"/>
        <w:jc w:val="both"/>
        <w:rPr>
          <w:rFonts w:eastAsia="Symbol"/>
          <w:snapToGrid w:val="0"/>
        </w:rPr>
      </w:pPr>
      <w:r w:rsidRPr="00B922E0">
        <w:rPr>
          <w:rFonts w:eastAsia="Symbol"/>
          <w:snapToGrid w:val="0"/>
        </w:rPr>
        <w:t>W przypadku niedotrzymania terminu płatności, Wykonawca może naliczyć wyłącznie odsetki ustawowe za opóźnienie.</w:t>
      </w:r>
    </w:p>
    <w:p w14:paraId="3EAE1C01" w14:textId="2426C229" w:rsidR="000A3FCD" w:rsidRPr="000A3FCD" w:rsidRDefault="000A3FCD" w:rsidP="000A3FCD">
      <w:pPr>
        <w:keepNext/>
        <w:widowControl w:val="0"/>
        <w:suppressAutoHyphens/>
        <w:ind w:left="0" w:right="0"/>
        <w:jc w:val="center"/>
        <w:rPr>
          <w:rFonts w:eastAsia="Tahoma"/>
          <w:b/>
        </w:rPr>
      </w:pPr>
      <w:r w:rsidRPr="000A3FCD">
        <w:rPr>
          <w:rFonts w:eastAsia="Tahoma"/>
          <w:b/>
        </w:rPr>
        <w:t xml:space="preserve">§ </w:t>
      </w:r>
      <w:r w:rsidR="000576EE">
        <w:rPr>
          <w:rFonts w:eastAsia="Tahoma"/>
          <w:b/>
        </w:rPr>
        <w:t>9</w:t>
      </w:r>
    </w:p>
    <w:p w14:paraId="38753053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Zmiany do umowy</w:t>
      </w:r>
    </w:p>
    <w:p w14:paraId="5F6BE4FA" w14:textId="77777777" w:rsidR="00327DA7" w:rsidRPr="00327DA7" w:rsidRDefault="00327DA7" w:rsidP="00EA068F">
      <w:pPr>
        <w:widowControl w:val="0"/>
        <w:numPr>
          <w:ilvl w:val="0"/>
          <w:numId w:val="21"/>
        </w:numPr>
        <w:suppressAutoHyphens/>
        <w:adjustRightInd w:val="0"/>
        <w:ind w:left="360" w:right="0"/>
        <w:jc w:val="both"/>
      </w:pPr>
      <w:bookmarkStart w:id="3" w:name="_Hlk151628909"/>
      <w:r w:rsidRPr="00327DA7">
        <w:t xml:space="preserve">Wszelkie zmiany  Umowy wymagają formy pisemnej pod rygorem nieważności w drodze podpisanego przez obie Strony </w:t>
      </w:r>
      <w:r w:rsidRPr="00327DA7">
        <w:rPr>
          <w:b/>
        </w:rPr>
        <w:t>aneksu</w:t>
      </w:r>
      <w:r w:rsidRPr="00327DA7">
        <w:t xml:space="preserve">, chyba że Umowa przewiduje inaczej i są dopuszczone z uwzględnieniem ograniczeń wynikających z </w:t>
      </w:r>
      <w:r w:rsidRPr="00327DA7">
        <w:rPr>
          <w:b/>
        </w:rPr>
        <w:t>art. 454-455  ustawy</w:t>
      </w:r>
      <w:r w:rsidRPr="00327DA7">
        <w:t xml:space="preserve"> </w:t>
      </w:r>
      <w:r w:rsidRPr="00327DA7">
        <w:rPr>
          <w:b/>
        </w:rPr>
        <w:t>PZP</w:t>
      </w:r>
    </w:p>
    <w:p w14:paraId="493C2DA7" w14:textId="77777777" w:rsidR="00327DA7" w:rsidRPr="00327DA7" w:rsidRDefault="00327DA7" w:rsidP="00EA068F">
      <w:pPr>
        <w:numPr>
          <w:ilvl w:val="0"/>
          <w:numId w:val="21"/>
        </w:numPr>
        <w:suppressAutoHyphens/>
        <w:ind w:left="284" w:right="0" w:hanging="284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Strony przewidują możliwość wprowadzenia </w:t>
      </w:r>
      <w:r w:rsidRPr="00327DA7">
        <w:rPr>
          <w:b/>
          <w:lang w:eastAsia="zh-CN"/>
        </w:rPr>
        <w:t xml:space="preserve">zmian </w:t>
      </w:r>
      <w:r w:rsidRPr="00327DA7">
        <w:rPr>
          <w:lang w:eastAsia="zh-CN"/>
        </w:rPr>
        <w:t>w treści Umowy dotyczących:</w:t>
      </w:r>
    </w:p>
    <w:p w14:paraId="24B0298D" w14:textId="77777777" w:rsidR="00327DA7" w:rsidRPr="00327DA7" w:rsidRDefault="00327DA7" w:rsidP="00EA068F">
      <w:pPr>
        <w:numPr>
          <w:ilvl w:val="0"/>
          <w:numId w:val="22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b/>
          <w:lang w:eastAsia="zh-CN"/>
        </w:rPr>
        <w:t>zmiany wynagrodzenia</w:t>
      </w:r>
      <w:r w:rsidRPr="00327DA7">
        <w:rPr>
          <w:lang w:eastAsia="zh-CN"/>
        </w:rPr>
        <w:t xml:space="preserve"> w przypadku: </w:t>
      </w:r>
    </w:p>
    <w:p w14:paraId="1536BD73" w14:textId="77777777" w:rsidR="00327DA7" w:rsidRPr="00327DA7" w:rsidRDefault="00327DA7" w:rsidP="00EA068F">
      <w:pPr>
        <w:numPr>
          <w:ilvl w:val="0"/>
          <w:numId w:val="23"/>
        </w:numPr>
        <w:suppressAutoHyphens/>
        <w:ind w:left="851" w:right="0" w:hanging="284"/>
        <w:contextualSpacing/>
        <w:jc w:val="both"/>
        <w:rPr>
          <w:lang w:eastAsia="zh-CN"/>
        </w:rPr>
      </w:pPr>
      <w:r w:rsidRPr="00327DA7">
        <w:rPr>
          <w:lang w:eastAsia="zh-CN"/>
        </w:rPr>
        <w:t>zmiany obowiązującej stawki podatku od towarów i usług (VAT)  oraz podatku akcyzowego ;</w:t>
      </w:r>
    </w:p>
    <w:p w14:paraId="700E933B" w14:textId="77777777" w:rsidR="00327DA7" w:rsidRPr="00327DA7" w:rsidRDefault="00327DA7" w:rsidP="00EA068F">
      <w:pPr>
        <w:numPr>
          <w:ilvl w:val="0"/>
          <w:numId w:val="23"/>
        </w:numPr>
        <w:suppressAutoHyphens/>
        <w:ind w:left="851" w:right="0" w:hanging="284"/>
        <w:contextualSpacing/>
        <w:jc w:val="both"/>
        <w:rPr>
          <w:lang w:eastAsia="zh-CN"/>
        </w:rPr>
      </w:pPr>
      <w:r w:rsidRPr="00327DA7">
        <w:rPr>
          <w:lang w:eastAsia="zh-CN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14:paraId="7A332FF2" w14:textId="77777777" w:rsidR="00327DA7" w:rsidRPr="00327DA7" w:rsidRDefault="00327DA7" w:rsidP="00EA068F">
      <w:pPr>
        <w:numPr>
          <w:ilvl w:val="0"/>
          <w:numId w:val="23"/>
        </w:numPr>
        <w:suppressAutoHyphens/>
        <w:ind w:left="851" w:right="0" w:hanging="284"/>
        <w:contextualSpacing/>
        <w:jc w:val="both"/>
        <w:rPr>
          <w:lang w:eastAsia="zh-CN"/>
        </w:rPr>
      </w:pPr>
      <w:r w:rsidRPr="00327DA7">
        <w:rPr>
          <w:lang w:eastAsia="zh-CN"/>
        </w:rPr>
        <w:t>zmiany zasad podlegania ubezpieczeniu społecznemu lub ubezpieczeniu zdrowotnemu lub gdy zmianie uległa wysokość składek na ubezpieczenie społeczne lub ubezpieczenie zdrowotne;</w:t>
      </w:r>
    </w:p>
    <w:p w14:paraId="18C35E50" w14:textId="77777777" w:rsidR="00327DA7" w:rsidRPr="00327DA7" w:rsidRDefault="00327DA7" w:rsidP="00EA068F">
      <w:pPr>
        <w:numPr>
          <w:ilvl w:val="0"/>
          <w:numId w:val="23"/>
        </w:numPr>
        <w:suppressAutoHyphens/>
        <w:ind w:left="851" w:right="0" w:hanging="284"/>
        <w:contextualSpacing/>
        <w:jc w:val="both"/>
        <w:rPr>
          <w:lang w:eastAsia="zh-CN"/>
        </w:rPr>
      </w:pPr>
      <w:r w:rsidRPr="00327DA7">
        <w:rPr>
          <w:lang w:eastAsia="zh-CN"/>
        </w:rPr>
        <w:t>zmiany zasad gromadzenia i wysokości wpłat do pracowniczych planów kapitałowych o których mowa w ustawie z dnia 4 października 2018 roku o pracowniczych planach kapitałowych;</w:t>
      </w:r>
    </w:p>
    <w:p w14:paraId="1A05DF3C" w14:textId="77777777" w:rsidR="00327DA7" w:rsidRPr="00327DA7" w:rsidRDefault="00327DA7" w:rsidP="00327DA7">
      <w:pPr>
        <w:suppressAutoHyphens/>
        <w:ind w:left="0" w:right="0"/>
        <w:jc w:val="both"/>
        <w:rPr>
          <w:b/>
          <w:lang w:eastAsia="zh-CN"/>
        </w:rPr>
      </w:pPr>
      <w:r w:rsidRPr="00327DA7">
        <w:rPr>
          <w:b/>
          <w:lang w:eastAsia="zh-CN"/>
        </w:rPr>
        <w:t xml:space="preserve">          - jeżeli zmiany te będą miały wpływ na koszty wykonania zamówienia przez wykonawcę.</w:t>
      </w:r>
    </w:p>
    <w:bookmarkEnd w:id="3"/>
    <w:p w14:paraId="6E51AECD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b/>
          <w:lang w:eastAsia="zh-CN"/>
        </w:rPr>
        <w:t>wydłużenie terminu płatności</w:t>
      </w:r>
      <w:r w:rsidRPr="00327DA7">
        <w:rPr>
          <w:lang w:eastAsia="zh-CN"/>
        </w:rPr>
        <w:t xml:space="preserve"> wynagrodzenia, w każdych okolicznościach;</w:t>
      </w:r>
    </w:p>
    <w:p w14:paraId="4EABDC8B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lang w:eastAsia="zh-CN"/>
        </w:rPr>
        <w:t>jeśli zmiany są korzystne dla Zamawiającego, w szczególności gdy Wykonawca rozszerzy przedmiot Umowy bez zwiększenia maksymalnej wartości Umowy lub  obniży maksymalną wartość Umowy bez zmniejszenia przedmiotu Umowy;</w:t>
      </w:r>
    </w:p>
    <w:p w14:paraId="323893E4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bCs/>
        </w:rPr>
        <w:t xml:space="preserve">zmiany </w:t>
      </w:r>
      <w:r w:rsidRPr="00327DA7">
        <w:rPr>
          <w:b/>
          <w:bCs/>
        </w:rPr>
        <w:t xml:space="preserve">Wartości Umowy </w:t>
      </w:r>
      <w:r w:rsidRPr="00327DA7">
        <w:rPr>
          <w:bCs/>
        </w:rPr>
        <w:t xml:space="preserve">(zwiększenie lub zmniejszenie), określonej zgodnie z </w:t>
      </w:r>
      <w:r w:rsidRPr="00327DA7">
        <w:rPr>
          <w:b/>
          <w:bCs/>
        </w:rPr>
        <w:t xml:space="preserve">§ 1 ust. 3 </w:t>
      </w:r>
      <w:r w:rsidRPr="00327DA7">
        <w:rPr>
          <w:bCs/>
        </w:rPr>
        <w:t>j Umowy</w:t>
      </w:r>
      <w:r w:rsidRPr="00327DA7">
        <w:rPr>
          <w:b/>
          <w:bCs/>
        </w:rPr>
        <w:t xml:space="preserve">  </w:t>
      </w:r>
      <w:r w:rsidRPr="00327DA7">
        <w:rPr>
          <w:color w:val="000000" w:themeColor="text1"/>
          <w:lang w:eastAsia="zh-CN"/>
        </w:rPr>
        <w:t xml:space="preserve">na podstawie </w:t>
      </w:r>
      <w:r w:rsidRPr="00327DA7">
        <w:rPr>
          <w:b/>
          <w:color w:val="000000" w:themeColor="text1"/>
          <w:lang w:eastAsia="zh-CN"/>
        </w:rPr>
        <w:t>art. 455 ust. 2</w:t>
      </w:r>
      <w:r w:rsidRPr="00327DA7">
        <w:rPr>
          <w:color w:val="000000" w:themeColor="text1"/>
          <w:lang w:eastAsia="zh-CN"/>
        </w:rPr>
        <w:t xml:space="preserve"> ustawy pzp. </w:t>
      </w:r>
      <w:r w:rsidRPr="00327DA7">
        <w:rPr>
          <w:b/>
          <w:bCs/>
        </w:rPr>
        <w:t xml:space="preserve">gdy łączna wartość zmian jest mniejsza niż progi unijne </w:t>
      </w:r>
      <w:r w:rsidRPr="00327DA7">
        <w:rPr>
          <w:bCs/>
        </w:rPr>
        <w:t xml:space="preserve">oraz jest niższa niż </w:t>
      </w:r>
      <w:r w:rsidRPr="00327DA7">
        <w:rPr>
          <w:b/>
          <w:bCs/>
        </w:rPr>
        <w:t>9%</w:t>
      </w:r>
      <w:r w:rsidRPr="00327DA7">
        <w:rPr>
          <w:bCs/>
        </w:rPr>
        <w:t xml:space="preserve"> maksymalnej wartości Umowy z zastrzeżeniem, że:</w:t>
      </w:r>
    </w:p>
    <w:p w14:paraId="3F8E7209" w14:textId="77777777" w:rsidR="00327DA7" w:rsidRPr="00327DA7" w:rsidRDefault="00327DA7" w:rsidP="00EA068F">
      <w:pPr>
        <w:numPr>
          <w:ilvl w:val="1"/>
          <w:numId w:val="24"/>
        </w:numPr>
        <w:suppressAutoHyphens/>
        <w:ind w:left="851" w:right="0" w:hanging="284"/>
        <w:contextualSpacing/>
        <w:jc w:val="both"/>
        <w:rPr>
          <w:lang w:eastAsia="zh-CN"/>
        </w:rPr>
      </w:pPr>
      <w:r w:rsidRPr="00327DA7">
        <w:rPr>
          <w:bCs/>
        </w:rPr>
        <w:t xml:space="preserve"> jeśli Umowa obejmuje więcej niż jedną część zamówienia oznaczoną jako </w:t>
      </w:r>
      <w:r w:rsidRPr="00327DA7">
        <w:rPr>
          <w:b/>
          <w:bCs/>
        </w:rPr>
        <w:t>np. Pakiet</w:t>
      </w:r>
      <w:r w:rsidRPr="00327DA7">
        <w:rPr>
          <w:bCs/>
        </w:rPr>
        <w:t>, postanowienie stosuje się odrębnie do każdej części zamówienia,</w:t>
      </w:r>
    </w:p>
    <w:p w14:paraId="56B9A5CD" w14:textId="77777777" w:rsidR="00327DA7" w:rsidRPr="00327DA7" w:rsidRDefault="00327DA7" w:rsidP="00EA068F">
      <w:pPr>
        <w:numPr>
          <w:ilvl w:val="1"/>
          <w:numId w:val="24"/>
        </w:numPr>
        <w:suppressAutoHyphens/>
        <w:ind w:left="851" w:right="0" w:hanging="284"/>
        <w:contextualSpacing/>
        <w:jc w:val="both"/>
        <w:rPr>
          <w:lang w:eastAsia="zh-CN"/>
        </w:rPr>
      </w:pPr>
      <w:r w:rsidRPr="00327DA7">
        <w:rPr>
          <w:bCs/>
        </w:rPr>
        <w:t xml:space="preserve">dokonywanie zmian w zakresie </w:t>
      </w:r>
      <w:r w:rsidRPr="00327DA7">
        <w:rPr>
          <w:b/>
          <w:bCs/>
        </w:rPr>
        <w:t xml:space="preserve">Wartości Umowy </w:t>
      </w:r>
      <w:r w:rsidRPr="00327DA7">
        <w:rPr>
          <w:bCs/>
        </w:rPr>
        <w:t>są możliwe w podstawowym okresie obowiązywania Umowy lub w okresie wydłużonym jeśli możliwość wydłużenia została przewidziana w Umowie ;</w:t>
      </w:r>
    </w:p>
    <w:p w14:paraId="2B1A7DD8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b/>
          <w:lang w:eastAsia="zh-CN"/>
        </w:rPr>
        <w:t xml:space="preserve">wydłużenia terminów realizacji </w:t>
      </w:r>
      <w:r w:rsidRPr="00327DA7">
        <w:rPr>
          <w:lang w:eastAsia="zh-CN"/>
        </w:rPr>
        <w:t>Umowy w przypadku, jeśli przyczyna niedotrzymania terminów nie leży po stronie Wykonawcy. W takim przypadku Strony ustalą nowe terminy realizacji, z tym że minimalny okres przesunięcia terminu zakończenia prac równy będzie okresowi przerwy lub postoju. Z umotywowanym wnioskiem o zmianę terminu, występuje Wykonawca.</w:t>
      </w:r>
    </w:p>
    <w:p w14:paraId="325A8F2D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wystąpienie okoliczności </w:t>
      </w:r>
      <w:r w:rsidRPr="00327DA7">
        <w:rPr>
          <w:b/>
          <w:lang w:eastAsia="zh-CN"/>
        </w:rPr>
        <w:t>siły wyższej</w:t>
      </w:r>
      <w:r w:rsidRPr="00327DA7">
        <w:rPr>
          <w:lang w:eastAsia="zh-CN"/>
        </w:rPr>
        <w:t>, które to okoliczności przyczyniłyby się do opóźnienia wykonania świadczenia przez Wykonawcę poprzez  wydłużenie terminu na wykonanie świadczenia przez  Wykonawcę stosownie do przyczynienia się okoliczności siły wyższej do opóźnienia;</w:t>
      </w:r>
    </w:p>
    <w:p w14:paraId="573384AB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rFonts w:eastAsia="Calibri"/>
          <w:lang w:eastAsia="zh-CN"/>
        </w:rPr>
        <w:lastRenderedPageBreak/>
        <w:t xml:space="preserve">nastąpiła </w:t>
      </w:r>
      <w:r w:rsidRPr="00327DA7">
        <w:rPr>
          <w:rFonts w:eastAsia="Calibri"/>
          <w:b/>
          <w:lang w:eastAsia="zh-CN"/>
        </w:rPr>
        <w:t>zmiana danych podmiotów</w:t>
      </w:r>
      <w:r w:rsidRPr="00327DA7">
        <w:rPr>
          <w:rFonts w:eastAsia="Calibri"/>
          <w:lang w:eastAsia="zh-CN"/>
        </w:rPr>
        <w:t xml:space="preserve"> zawierających Umowę (np. w wyniku przekształceń, przejęć, itp.) również  zmiana lokalizacji  ich siedziby lub  lokalizacji ich komórek organizacyjnych pod warunkiem, iż ceny nie ulegną  zwiększeniu;</w:t>
      </w:r>
    </w:p>
    <w:p w14:paraId="6E756D5C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b/>
          <w:shd w:val="clear" w:color="auto" w:fill="FFFFFF"/>
        </w:rPr>
        <w:t>zastąpienia dotychczasowego Wykonawcy</w:t>
      </w:r>
      <w:r w:rsidRPr="00327DA7">
        <w:rPr>
          <w:shd w:val="clear" w:color="auto" w:fill="FFFFFF"/>
        </w:rPr>
        <w:t xml:space="preserve"> [</w:t>
      </w:r>
      <w:r w:rsidRPr="00327DA7">
        <w:rPr>
          <w:b/>
          <w:shd w:val="clear" w:color="auto" w:fill="FFFFFF"/>
        </w:rPr>
        <w:t xml:space="preserve">na podstawie art. 455 ust.1 pkt 2 ustawy pzp]  </w:t>
      </w:r>
      <w:r w:rsidRPr="00327DA7">
        <w:rPr>
          <w:shd w:val="clear" w:color="auto" w:fill="FFFFFF"/>
        </w:rPr>
        <w:t xml:space="preserve">któremu Zamawiający udzielił zamówienia, </w:t>
      </w:r>
      <w:r w:rsidRPr="00327DA7">
        <w:rPr>
          <w:b/>
          <w:shd w:val="clear" w:color="auto" w:fill="FFFFFF"/>
        </w:rPr>
        <w:t>nowym Wykonawcą</w:t>
      </w:r>
      <w:r w:rsidRPr="00327DA7">
        <w:rPr>
          <w:shd w:val="clear" w:color="auto" w:fill="FFFFFF"/>
        </w:rPr>
        <w:t xml:space="preserve"> </w:t>
      </w:r>
      <w:r w:rsidRPr="00327DA7">
        <w:t xml:space="preserve">w wyniku sukcesji,  w wyniku wstąpienia w prawa i obowiązki Wykonawcy, w następstwie przejęcia, połączenia, podziału, przekształcenia, upadłości, restrukturyzacji, dziedziczenia lub nabycia dotychczasowego Wykonawcy lub jego przedsiębiorstwa, </w:t>
      </w:r>
      <w:r w:rsidRPr="00327DA7">
        <w:rPr>
          <w:b/>
        </w:rPr>
        <w:t>o ile</w:t>
      </w:r>
      <w:r w:rsidRPr="00327DA7">
        <w:t xml:space="preserve"> nowy Wykonawca spełnia warunki udziału w postępowaniu, nie zachodzą wobec niego podstawy wykluczenia, nie pociąga to za sobą istotnych zmian Umowy a także nie ma na celu uniknięcia stosowania przepisów ustawy pzp – w takim przypadku dotychczasowy lub nowy Wykonawca przedstawiają Zamawiającemu dowody potwierdzające brak podstaw  wykluczenia;</w:t>
      </w:r>
    </w:p>
    <w:p w14:paraId="29F14913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zmiany </w:t>
      </w:r>
      <w:r w:rsidRPr="00327DA7">
        <w:rPr>
          <w:b/>
          <w:lang w:eastAsia="zh-CN"/>
        </w:rPr>
        <w:t>doprecyzowujące treść Umowy</w:t>
      </w:r>
      <w:r w:rsidRPr="00327DA7">
        <w:rPr>
          <w:lang w:eastAsia="zh-CN"/>
        </w:rPr>
        <w:t>, jeżeli potrzeba ich wprowadzenia wynika z rozbieżności lub niejasności w Umowie, których nie można usunąć w inny sposób, a zmiana będzie umożliwiać usunięcie rozbieżności i doprecyzowanie Umowy w celu jednoznacznej interpretacji jej postanowień;</w:t>
      </w:r>
    </w:p>
    <w:p w14:paraId="288D320C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rFonts w:eastAsia="Calibri"/>
          <w:bCs/>
          <w:lang w:eastAsia="zh-CN"/>
        </w:rPr>
        <w:t xml:space="preserve">zmiany </w:t>
      </w:r>
      <w:r w:rsidRPr="00327DA7">
        <w:rPr>
          <w:rFonts w:eastAsia="Calibri"/>
          <w:b/>
          <w:bCs/>
          <w:lang w:eastAsia="zh-CN"/>
        </w:rPr>
        <w:t>treści załączników</w:t>
      </w:r>
      <w:r w:rsidRPr="00327DA7">
        <w:rPr>
          <w:rFonts w:eastAsia="Calibri"/>
          <w:bCs/>
          <w:lang w:eastAsia="zh-CN"/>
        </w:rPr>
        <w:t xml:space="preserve"> do Umowy w przypadku  zmiany obowiązujących procedur u Zamawiającego  w zawiązku z zaistnieniem okoliczności, których nie można było przewidzieć w chwili zawarcia Umowy;</w:t>
      </w:r>
    </w:p>
    <w:p w14:paraId="4BC5CF86" w14:textId="77777777" w:rsidR="00327DA7" w:rsidRPr="00327DA7" w:rsidRDefault="00327DA7" w:rsidP="00EA068F">
      <w:pPr>
        <w:numPr>
          <w:ilvl w:val="0"/>
          <w:numId w:val="26"/>
        </w:numPr>
        <w:suppressAutoHyphens/>
        <w:ind w:left="567" w:right="0" w:hanging="283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przewiduje się możliwość zmiany Umowy w zakresie który został przewidziany w </w:t>
      </w:r>
      <w:r w:rsidRPr="00327DA7">
        <w:rPr>
          <w:b/>
          <w:lang w:eastAsia="zh-CN"/>
        </w:rPr>
        <w:t xml:space="preserve">innych </w:t>
      </w:r>
      <w:r w:rsidRPr="00327DA7">
        <w:rPr>
          <w:lang w:eastAsia="zh-CN"/>
        </w:rPr>
        <w:t xml:space="preserve">niż w niniejszym paragrafie </w:t>
      </w:r>
      <w:r w:rsidRPr="00327DA7">
        <w:rPr>
          <w:b/>
          <w:lang w:eastAsia="zh-CN"/>
        </w:rPr>
        <w:t>postanowieniach Umowy;</w:t>
      </w:r>
    </w:p>
    <w:p w14:paraId="7EB7275C" w14:textId="77777777" w:rsidR="00327DA7" w:rsidRPr="00327DA7" w:rsidRDefault="00327DA7" w:rsidP="00EA068F">
      <w:pPr>
        <w:numPr>
          <w:ilvl w:val="0"/>
          <w:numId w:val="21"/>
        </w:numPr>
        <w:suppressAutoHyphens/>
        <w:ind w:left="284" w:right="0" w:hanging="284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Zmiany o których mowa w </w:t>
      </w:r>
      <w:r w:rsidRPr="00327DA7">
        <w:rPr>
          <w:b/>
          <w:lang w:eastAsia="zh-CN"/>
        </w:rPr>
        <w:t>ust. 2 pkt 1</w:t>
      </w:r>
      <w:r w:rsidRPr="00327DA7">
        <w:rPr>
          <w:lang w:eastAsia="zh-CN"/>
        </w:rPr>
        <w:t xml:space="preserve"> dokonywane będą według następujących zasad:</w:t>
      </w:r>
    </w:p>
    <w:p w14:paraId="536DF2E6" w14:textId="77777777" w:rsidR="00327DA7" w:rsidRPr="00327DA7" w:rsidRDefault="00327DA7" w:rsidP="00EA068F">
      <w:pPr>
        <w:numPr>
          <w:ilvl w:val="0"/>
          <w:numId w:val="25"/>
        </w:numPr>
        <w:suppressAutoHyphens/>
        <w:ind w:right="0"/>
        <w:contextualSpacing/>
        <w:jc w:val="both"/>
        <w:rPr>
          <w:lang w:eastAsia="zh-CN"/>
        </w:rPr>
      </w:pPr>
      <w:r w:rsidRPr="00327DA7">
        <w:rPr>
          <w:lang w:eastAsia="zh-CN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14:paraId="3C0C52C6" w14:textId="77777777" w:rsidR="00327DA7" w:rsidRPr="00327DA7" w:rsidRDefault="00327DA7" w:rsidP="00EA068F">
      <w:pPr>
        <w:numPr>
          <w:ilvl w:val="0"/>
          <w:numId w:val="25"/>
        </w:numPr>
        <w:suppressAutoHyphens/>
        <w:ind w:right="0"/>
        <w:contextualSpacing/>
        <w:jc w:val="both"/>
        <w:rPr>
          <w:b/>
          <w:lang w:eastAsia="zh-CN"/>
        </w:rPr>
      </w:pPr>
      <w:r w:rsidRPr="00327DA7">
        <w:rPr>
          <w:lang w:eastAsia="zh-CN"/>
        </w:rPr>
        <w:t xml:space="preserve">zmiana wysokości wynagrodzenia należnego Wykonawcy w przypadku zaistnienia przesłanki, o której mowa w </w:t>
      </w:r>
      <w:r w:rsidRPr="00327DA7">
        <w:rPr>
          <w:b/>
          <w:lang w:eastAsia="zh-CN"/>
        </w:rPr>
        <w:t>ust. 2 pkt 1 lit. a</w:t>
      </w:r>
      <w:r w:rsidRPr="00327DA7">
        <w:rPr>
          <w:lang w:eastAsia="zh-CN"/>
        </w:rPr>
        <w:t xml:space="preserve">, będzie odnosić się wyłącznie do części przedmiotu Umowy zrealizowanej, zgodnie z terminami ustalonymi Umową, po dniu wejścia w życie przepisów zmieniających stawkę podatku od towarów i usług (VAT)  oraz wyłącznie do części przedmiotu Umowy, do której zastosowanie znajdzie zmiana stawki podatku od towarów i usług (VAT). Wartość wynagrodzenia </w:t>
      </w:r>
      <w:r w:rsidRPr="00327DA7">
        <w:rPr>
          <w:b/>
          <w:lang w:eastAsia="zh-CN"/>
        </w:rPr>
        <w:t>netto nie zmieni się</w:t>
      </w:r>
      <w:r w:rsidRPr="00327DA7">
        <w:rPr>
          <w:lang w:eastAsia="zh-CN"/>
        </w:rPr>
        <w:t xml:space="preserve">, a wartość wynagrodzenia brutto zostanie wyliczona na podstawie nowych przepisów.  </w:t>
      </w:r>
    </w:p>
    <w:p w14:paraId="3FD03B04" w14:textId="77777777" w:rsidR="00327DA7" w:rsidRPr="00327DA7" w:rsidRDefault="00327DA7" w:rsidP="00327DA7">
      <w:pPr>
        <w:suppressAutoHyphens/>
        <w:ind w:left="0" w:right="0"/>
        <w:jc w:val="both"/>
        <w:rPr>
          <w:lang w:eastAsia="zh-CN"/>
        </w:rPr>
      </w:pPr>
      <w:r w:rsidRPr="00327DA7">
        <w:rPr>
          <w:lang w:eastAsia="zh-CN"/>
        </w:rPr>
        <w:t xml:space="preserve">              Zapis stosuje się odpowiednio w przypadku zmiany obowiązującej stawki podatku akcyzowego.</w:t>
      </w:r>
    </w:p>
    <w:p w14:paraId="3274CE10" w14:textId="77777777" w:rsidR="00327DA7" w:rsidRPr="00327DA7" w:rsidRDefault="00327DA7" w:rsidP="00EA068F">
      <w:pPr>
        <w:numPr>
          <w:ilvl w:val="0"/>
          <w:numId w:val="25"/>
        </w:numPr>
        <w:suppressAutoHyphens/>
        <w:ind w:right="0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zmiana wysokości wynagrodzenia w przypadku zaistnienia jednej z przesłanek, o których mowa w </w:t>
      </w:r>
      <w:r w:rsidRPr="00327DA7">
        <w:rPr>
          <w:b/>
          <w:lang w:eastAsia="zh-CN"/>
        </w:rPr>
        <w:t>ust. 2 pkt 1 lit.</w:t>
      </w:r>
      <w:r w:rsidRPr="00327DA7">
        <w:rPr>
          <w:lang w:eastAsia="zh-CN"/>
        </w:rPr>
        <w:t xml:space="preserve"> </w:t>
      </w:r>
      <w:r w:rsidRPr="00327DA7">
        <w:rPr>
          <w:b/>
          <w:lang w:eastAsia="zh-CN"/>
        </w:rPr>
        <w:t xml:space="preserve">b </w:t>
      </w:r>
      <w:r w:rsidRPr="00327DA7">
        <w:rPr>
          <w:lang w:eastAsia="zh-CN"/>
        </w:rPr>
        <w:t xml:space="preserve">lub </w:t>
      </w:r>
      <w:r w:rsidRPr="00327DA7">
        <w:rPr>
          <w:b/>
          <w:lang w:eastAsia="zh-CN"/>
        </w:rPr>
        <w:t>lit. c</w:t>
      </w:r>
      <w:r w:rsidRPr="00327DA7">
        <w:rPr>
          <w:lang w:eastAsia="zh-CN"/>
        </w:rPr>
        <w:t xml:space="preserve"> lub </w:t>
      </w:r>
      <w:r w:rsidRPr="00327DA7">
        <w:rPr>
          <w:b/>
          <w:lang w:eastAsia="zh-CN"/>
        </w:rPr>
        <w:t>lit. d</w:t>
      </w:r>
      <w:r w:rsidRPr="00327DA7">
        <w:rPr>
          <w:lang w:eastAsia="zh-CN"/>
        </w:rPr>
        <w:t xml:space="preserve"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. W przypadku zmiany, o której mowa w </w:t>
      </w:r>
      <w:r w:rsidRPr="00327DA7">
        <w:rPr>
          <w:b/>
          <w:lang w:eastAsia="zh-CN"/>
        </w:rPr>
        <w:t xml:space="preserve">ust. 2 pkt 1 lit. b </w:t>
      </w:r>
      <w:r w:rsidRPr="00327DA7">
        <w:rPr>
          <w:lang w:eastAsia="zh-CN"/>
        </w:rPr>
        <w:t>lub</w:t>
      </w:r>
      <w:r w:rsidRPr="00327DA7">
        <w:rPr>
          <w:b/>
          <w:lang w:eastAsia="zh-CN"/>
        </w:rPr>
        <w:t xml:space="preserve"> lit. c </w:t>
      </w:r>
      <w:r w:rsidRPr="00327DA7">
        <w:rPr>
          <w:lang w:eastAsia="zh-CN"/>
        </w:rPr>
        <w:t>lub</w:t>
      </w:r>
      <w:r w:rsidRPr="00327DA7">
        <w:rPr>
          <w:b/>
          <w:lang w:eastAsia="zh-CN"/>
        </w:rPr>
        <w:t xml:space="preserve">  lit. d</w:t>
      </w:r>
      <w:r w:rsidRPr="00327DA7">
        <w:rPr>
          <w:lang w:eastAsia="zh-CN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14:paraId="46120BD6" w14:textId="77777777" w:rsidR="00327DA7" w:rsidRPr="00327DA7" w:rsidRDefault="00327DA7" w:rsidP="00EA068F">
      <w:pPr>
        <w:numPr>
          <w:ilvl w:val="0"/>
          <w:numId w:val="25"/>
        </w:numPr>
        <w:suppressAutoHyphens/>
        <w:ind w:right="0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Wykonawca występujący z wnioskiem o zmianę wysokości wynagrodzenia na podstawie </w:t>
      </w:r>
      <w:r w:rsidRPr="00327DA7">
        <w:rPr>
          <w:b/>
          <w:lang w:eastAsia="zh-CN"/>
        </w:rPr>
        <w:t>ust. 2</w:t>
      </w:r>
      <w:r w:rsidRPr="00327DA7">
        <w:rPr>
          <w:lang w:eastAsia="zh-CN"/>
        </w:rPr>
        <w:t xml:space="preserve"> jest zobowiązany dołączyć do wniosku dokumenty, z których będzie wynikać, w jakim zakresie zmiany te mają wpływ na koszty wykonania Umowy, w szczególności:</w:t>
      </w:r>
    </w:p>
    <w:p w14:paraId="3D5CEA48" w14:textId="77777777" w:rsidR="00327DA7" w:rsidRPr="00327DA7" w:rsidRDefault="00327DA7" w:rsidP="00EA068F">
      <w:pPr>
        <w:numPr>
          <w:ilvl w:val="1"/>
          <w:numId w:val="25"/>
        </w:numPr>
        <w:suppressAutoHyphens/>
        <w:ind w:left="1134" w:right="0" w:hanging="425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przypadku zmiany, o której mowa w </w:t>
      </w:r>
      <w:r w:rsidRPr="00327DA7">
        <w:rPr>
          <w:b/>
          <w:lang w:eastAsia="zh-CN"/>
        </w:rPr>
        <w:t>ust. 2 pkt 1 lit b</w:t>
      </w:r>
      <w:r w:rsidRPr="00327DA7">
        <w:rPr>
          <w:lang w:eastAsia="zh-CN"/>
        </w:rPr>
        <w:t xml:space="preserve">, lub </w:t>
      </w:r>
    </w:p>
    <w:p w14:paraId="3094A852" w14:textId="77777777" w:rsidR="00327DA7" w:rsidRPr="00327DA7" w:rsidRDefault="00327DA7" w:rsidP="00EA068F">
      <w:pPr>
        <w:numPr>
          <w:ilvl w:val="1"/>
          <w:numId w:val="25"/>
        </w:numPr>
        <w:suppressAutoHyphens/>
        <w:ind w:left="1134" w:right="0" w:hanging="425"/>
        <w:contextualSpacing/>
        <w:jc w:val="both"/>
        <w:rPr>
          <w:b/>
          <w:lang w:eastAsia="zh-CN"/>
        </w:rPr>
      </w:pPr>
      <w:r w:rsidRPr="00327DA7">
        <w:rPr>
          <w:lang w:eastAsia="zh-CN"/>
        </w:rPr>
        <w:t xml:space="preserve">pisemne zestawienie wynagrodzeń (zarówno przed jak i po zmianie) personelu, wraz z kwotami składek uiszczanych do Zakładu Ubezpieczeń Społecznych/Kasy Rolniczego Ubezpieczenia Społecznego, wysokości wpłat do pracowniczych planów kapitałowych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 w:rsidRPr="00327DA7">
        <w:rPr>
          <w:b/>
          <w:lang w:eastAsia="zh-CN"/>
        </w:rPr>
        <w:t>ust. 2 pkt 1 lit. b lub lit. c lub lit. d</w:t>
      </w:r>
      <w:r w:rsidRPr="00327DA7">
        <w:rPr>
          <w:lang w:eastAsia="zh-CN"/>
        </w:rPr>
        <w:t xml:space="preserve"> niniejszego </w:t>
      </w:r>
      <w:r w:rsidRPr="00327DA7">
        <w:rPr>
          <w:b/>
          <w:lang w:eastAsia="zh-CN"/>
        </w:rPr>
        <w:t>§.</w:t>
      </w:r>
    </w:p>
    <w:p w14:paraId="520A154C" w14:textId="77777777" w:rsidR="00327DA7" w:rsidRPr="00327DA7" w:rsidRDefault="00327DA7" w:rsidP="00EA068F">
      <w:pPr>
        <w:numPr>
          <w:ilvl w:val="0"/>
          <w:numId w:val="25"/>
        </w:numPr>
        <w:suppressAutoHyphens/>
        <w:ind w:right="0"/>
        <w:contextualSpacing/>
        <w:jc w:val="both"/>
        <w:rPr>
          <w:lang w:eastAsia="zh-CN"/>
        </w:rPr>
      </w:pPr>
      <w:r w:rsidRPr="00327DA7">
        <w:rPr>
          <w:lang w:eastAsia="zh-CN"/>
        </w:rPr>
        <w:t xml:space="preserve">Warunkiem wprowadzenia </w:t>
      </w:r>
      <w:r w:rsidRPr="00327DA7">
        <w:rPr>
          <w:b/>
          <w:lang w:eastAsia="zh-CN"/>
        </w:rPr>
        <w:t>zmiany wynagrodzenia</w:t>
      </w:r>
      <w:r w:rsidRPr="00327DA7">
        <w:rPr>
          <w:lang w:eastAsia="zh-CN"/>
        </w:rPr>
        <w:t xml:space="preserve"> </w:t>
      </w:r>
      <w:r w:rsidRPr="00327DA7">
        <w:rPr>
          <w:b/>
          <w:lang w:eastAsia="zh-CN"/>
        </w:rPr>
        <w:t>w postaci aneksu</w:t>
      </w:r>
      <w:r w:rsidRPr="00327DA7">
        <w:rPr>
          <w:lang w:eastAsia="zh-CN"/>
        </w:rPr>
        <w:t xml:space="preserve"> jest wykazanie przez Wykonawcę w formie pisemnej, iż zmiany te będą miały wpływ na koszty wykonania przez Wykonawcę  przedmiotu Umowy.</w:t>
      </w:r>
    </w:p>
    <w:p w14:paraId="67DFF7B2" w14:textId="77777777" w:rsidR="00327DA7" w:rsidRPr="00327DA7" w:rsidRDefault="00327DA7" w:rsidP="00EA068F">
      <w:pPr>
        <w:numPr>
          <w:ilvl w:val="0"/>
          <w:numId w:val="21"/>
        </w:numPr>
        <w:suppressAutoHyphens/>
        <w:ind w:left="284" w:right="0" w:hanging="426"/>
        <w:contextualSpacing/>
        <w:jc w:val="both"/>
        <w:rPr>
          <w:b/>
          <w:u w:val="single"/>
          <w:lang w:eastAsia="zh-CN"/>
        </w:rPr>
      </w:pPr>
      <w:r w:rsidRPr="00327DA7">
        <w:rPr>
          <w:lang w:eastAsia="zh-CN"/>
        </w:rPr>
        <w:t xml:space="preserve">Z wnioskiem o </w:t>
      </w:r>
      <w:r w:rsidRPr="00327DA7">
        <w:rPr>
          <w:b/>
          <w:lang w:eastAsia="zh-CN"/>
        </w:rPr>
        <w:t>zwiększenie wynagrodzenia</w:t>
      </w:r>
      <w:r w:rsidRPr="00327DA7">
        <w:rPr>
          <w:lang w:eastAsia="zh-CN"/>
        </w:rPr>
        <w:t xml:space="preserve"> na podstawie </w:t>
      </w:r>
      <w:r w:rsidRPr="00327DA7">
        <w:rPr>
          <w:b/>
          <w:lang w:eastAsia="zh-CN"/>
        </w:rPr>
        <w:t xml:space="preserve">ust. 2 pkt 1 </w:t>
      </w:r>
      <w:r w:rsidRPr="00327DA7">
        <w:rPr>
          <w:lang w:eastAsia="zh-CN"/>
        </w:rPr>
        <w:t xml:space="preserve">niniejszego </w:t>
      </w:r>
      <w:r w:rsidRPr="00327DA7">
        <w:rPr>
          <w:b/>
          <w:lang w:eastAsia="zh-CN"/>
        </w:rPr>
        <w:t xml:space="preserve">§. </w:t>
      </w:r>
      <w:r w:rsidRPr="00327DA7">
        <w:rPr>
          <w:lang w:eastAsia="zh-CN"/>
        </w:rPr>
        <w:t xml:space="preserve">Wykonawca może  wystąpić nie wcześniej jak po upływie okresu wskazanego w Umowie a jeżeli nie został wskazany, to </w:t>
      </w:r>
      <w:r w:rsidRPr="00327DA7">
        <w:rPr>
          <w:b/>
          <w:lang w:eastAsia="zh-CN"/>
        </w:rPr>
        <w:t>nie wcześniej niż 6 miesięcy od daty zawarcia Umowy</w:t>
      </w:r>
      <w:r w:rsidRPr="00327DA7">
        <w:rPr>
          <w:lang w:eastAsia="zh-CN"/>
        </w:rPr>
        <w:t xml:space="preserve">. Warunkiem wprowadzenia do Umowy zmiany dotyczącej </w:t>
      </w:r>
      <w:r w:rsidRPr="00327DA7">
        <w:rPr>
          <w:b/>
          <w:lang w:eastAsia="zh-CN"/>
        </w:rPr>
        <w:t>wzrostu wynagrodzenia</w:t>
      </w:r>
      <w:r w:rsidRPr="00327DA7">
        <w:rPr>
          <w:lang w:eastAsia="zh-CN"/>
        </w:rPr>
        <w:t xml:space="preserve"> jest wykazanie przez Wykonawcę w formie pisemnej, iż zmiany te będą miały wpływ na koszty wykonania przez Wykonawcę przedmiotu Umowy</w:t>
      </w:r>
      <w:r w:rsidRPr="00327DA7">
        <w:rPr>
          <w:b/>
          <w:lang w:eastAsia="zh-CN"/>
        </w:rPr>
        <w:t xml:space="preserve">.  </w:t>
      </w:r>
      <w:r w:rsidRPr="00327DA7">
        <w:rPr>
          <w:b/>
          <w:u w:val="single"/>
          <w:lang w:eastAsia="zh-CN"/>
        </w:rPr>
        <w:t>Postanowienie to nie dotyczy zmiany stawki podatku od towarów i usług (VAT).</w:t>
      </w:r>
    </w:p>
    <w:p w14:paraId="162E67DF" w14:textId="77777777" w:rsidR="00327DA7" w:rsidRPr="00327DA7" w:rsidRDefault="00327DA7" w:rsidP="00EA068F">
      <w:pPr>
        <w:numPr>
          <w:ilvl w:val="0"/>
          <w:numId w:val="21"/>
        </w:numPr>
        <w:suppressAutoHyphens/>
        <w:ind w:left="284" w:right="0" w:hanging="426"/>
        <w:contextualSpacing/>
        <w:jc w:val="both"/>
        <w:rPr>
          <w:b/>
          <w:u w:val="single"/>
          <w:lang w:eastAsia="zh-CN"/>
        </w:rPr>
      </w:pPr>
      <w:r w:rsidRPr="00327DA7">
        <w:rPr>
          <w:lang w:eastAsia="zh-CN"/>
        </w:rPr>
        <w:t xml:space="preserve">Zmiany w zakresie wskazanym w </w:t>
      </w:r>
      <w:r w:rsidRPr="00327DA7">
        <w:rPr>
          <w:b/>
          <w:lang w:eastAsia="zh-CN"/>
        </w:rPr>
        <w:t xml:space="preserve">ust. 2 pkt  2  i następne </w:t>
      </w:r>
      <w:r w:rsidRPr="00327DA7">
        <w:rPr>
          <w:lang w:eastAsia="zh-CN"/>
        </w:rPr>
        <w:t>punkty</w:t>
      </w:r>
      <w:r w:rsidRPr="00327DA7">
        <w:rPr>
          <w:b/>
          <w:lang w:eastAsia="zh-CN"/>
        </w:rPr>
        <w:t xml:space="preserve"> </w:t>
      </w:r>
      <w:r w:rsidRPr="00327DA7">
        <w:rPr>
          <w:lang w:eastAsia="zh-CN"/>
        </w:rPr>
        <w:t xml:space="preserve">niniejszego </w:t>
      </w:r>
      <w:r w:rsidRPr="00327DA7">
        <w:rPr>
          <w:b/>
          <w:lang w:eastAsia="zh-CN"/>
        </w:rPr>
        <w:t>§.</w:t>
      </w:r>
      <w:r w:rsidRPr="00327DA7">
        <w:rPr>
          <w:lang w:eastAsia="zh-CN"/>
        </w:rPr>
        <w:t xml:space="preserve"> dokonywane będą według następujących zasad:</w:t>
      </w:r>
    </w:p>
    <w:p w14:paraId="0D538153" w14:textId="77777777" w:rsidR="00327DA7" w:rsidRPr="00327DA7" w:rsidRDefault="00327DA7" w:rsidP="00EA068F">
      <w:pPr>
        <w:numPr>
          <w:ilvl w:val="1"/>
          <w:numId w:val="21"/>
        </w:numPr>
        <w:suppressAutoHyphens/>
        <w:ind w:left="709" w:right="0" w:hanging="425"/>
        <w:contextualSpacing/>
        <w:jc w:val="both"/>
        <w:rPr>
          <w:u w:val="single"/>
          <w:lang w:eastAsia="zh-CN"/>
        </w:rPr>
      </w:pPr>
      <w:r w:rsidRPr="00327DA7">
        <w:rPr>
          <w:lang w:eastAsia="zh-CN"/>
        </w:rPr>
        <w:lastRenderedPageBreak/>
        <w:t>wniosek o dokonanie zmiany Umowy należy przedłożyć na piśmie, a okoliczności mogące  stanowić podstawę zmiany Umowy powinny być uzasadnione i udokumentowane przez Wykonawcę,</w:t>
      </w:r>
    </w:p>
    <w:p w14:paraId="1CC75C7F" w14:textId="77777777" w:rsidR="00B922E0" w:rsidRDefault="00B922E0" w:rsidP="000A3FCD">
      <w:pPr>
        <w:ind w:left="0" w:right="0"/>
        <w:jc w:val="center"/>
        <w:rPr>
          <w:b/>
        </w:rPr>
      </w:pPr>
    </w:p>
    <w:p w14:paraId="05769C73" w14:textId="4F00668F" w:rsidR="000576EE" w:rsidRDefault="000576EE" w:rsidP="000A3FCD">
      <w:pPr>
        <w:ind w:left="0" w:right="0"/>
        <w:jc w:val="center"/>
        <w:rPr>
          <w:b/>
        </w:rPr>
      </w:pPr>
      <w:r w:rsidRPr="000A3FCD">
        <w:rPr>
          <w:b/>
        </w:rPr>
        <w:t>§</w:t>
      </w:r>
      <w:r>
        <w:rPr>
          <w:b/>
        </w:rPr>
        <w:t xml:space="preserve"> 10</w:t>
      </w:r>
    </w:p>
    <w:p w14:paraId="306440CC" w14:textId="77777777" w:rsidR="000576EE" w:rsidRDefault="000576EE" w:rsidP="000576EE">
      <w:pPr>
        <w:shd w:val="clear" w:color="auto" w:fill="FFFFFF"/>
        <w:ind w:right="-5"/>
        <w:jc w:val="center"/>
        <w:rPr>
          <w:b/>
        </w:rPr>
      </w:pPr>
      <w:r>
        <w:rPr>
          <w:b/>
          <w:spacing w:val="12"/>
        </w:rPr>
        <w:t>Odstąpienie od Umowy</w:t>
      </w:r>
    </w:p>
    <w:p w14:paraId="11169283" w14:textId="77777777" w:rsidR="000576EE" w:rsidRDefault="000576EE" w:rsidP="000576EE">
      <w:pPr>
        <w:shd w:val="clear" w:color="auto" w:fill="FFFFFF"/>
        <w:tabs>
          <w:tab w:val="left" w:pos="331"/>
        </w:tabs>
        <w:ind w:left="357" w:hanging="357"/>
        <w:jc w:val="both"/>
      </w:pPr>
      <w:r>
        <w:rPr>
          <w:spacing w:val="-15"/>
        </w:rPr>
        <w:t>1.</w:t>
      </w:r>
      <w:r>
        <w:tab/>
      </w:r>
      <w:r>
        <w:rPr>
          <w:spacing w:val="5"/>
        </w:rPr>
        <w:t>Zamawiającemu przysługuje prawo do odstąpienia od Umowy w przypadku:</w:t>
      </w:r>
    </w:p>
    <w:p w14:paraId="29FF76DB" w14:textId="77777777" w:rsidR="000576EE" w:rsidRDefault="000576EE" w:rsidP="00EA068F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right="0" w:hanging="425"/>
        <w:jc w:val="both"/>
        <w:rPr>
          <w:spacing w:val="-13"/>
        </w:rPr>
      </w:pPr>
      <w:r>
        <w:rPr>
          <w:spacing w:val="5"/>
        </w:rPr>
        <w:t>nie wykonywania przez Wykonawcę przedmiotu zamówienia lub wykonywania w sposób sprzeczny z Umową lub przepisami prawa,</w:t>
      </w:r>
    </w:p>
    <w:p w14:paraId="487F87C9" w14:textId="77777777" w:rsidR="000576EE" w:rsidRDefault="000576EE" w:rsidP="00EA068F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right="0" w:hanging="425"/>
        <w:jc w:val="both"/>
        <w:rPr>
          <w:spacing w:val="-14"/>
        </w:rPr>
      </w:pPr>
      <w:r>
        <w:rPr>
          <w:spacing w:val="4"/>
        </w:rPr>
        <w:t>stwierdzenia istotnych wad przedmiotu zamówienia, nienadających się do usunięcia,</w:t>
      </w:r>
    </w:p>
    <w:p w14:paraId="5F891281" w14:textId="77777777" w:rsidR="000576EE" w:rsidRDefault="000576EE" w:rsidP="00EA068F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right="0" w:hanging="425"/>
        <w:jc w:val="both"/>
        <w:rPr>
          <w:spacing w:val="-15"/>
        </w:rPr>
      </w:pPr>
      <w:r>
        <w:rPr>
          <w:spacing w:val="5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>
        <w:rPr>
          <w:spacing w:val="4"/>
        </w:rPr>
        <w:t>stwierdzonych wad w odpowiednim czasie.</w:t>
      </w:r>
    </w:p>
    <w:p w14:paraId="2897D75A" w14:textId="77777777" w:rsidR="000576EE" w:rsidRDefault="000576EE" w:rsidP="00EA068F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right="0" w:hanging="425"/>
        <w:jc w:val="both"/>
        <w:rPr>
          <w:spacing w:val="-15"/>
        </w:rPr>
      </w:pPr>
      <w:r>
        <w:rPr>
          <w:spacing w:val="4"/>
        </w:rPr>
        <w:t>nienależytego wypełniania przez Wykonawcę zobowiązań, o których mowa w § 1 ust. 2.</w:t>
      </w:r>
    </w:p>
    <w:p w14:paraId="642D4E2B" w14:textId="77777777" w:rsidR="000576EE" w:rsidRDefault="000576EE" w:rsidP="00EA068F">
      <w:pPr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right="0" w:hanging="329"/>
        <w:jc w:val="both"/>
        <w:rPr>
          <w:spacing w:val="-9"/>
        </w:rPr>
      </w:pPr>
      <w:r>
        <w:rPr>
          <w:spacing w:val="5"/>
        </w:rPr>
        <w:t>Odstąpienie od Umowy powinno nastąpić pod rygorem nieważności na piśmie i zawierać uzasadnienie</w:t>
      </w:r>
    </w:p>
    <w:p w14:paraId="391CA37C" w14:textId="77777777" w:rsidR="000576EE" w:rsidRDefault="000576EE" w:rsidP="00EA068F">
      <w:pPr>
        <w:numPr>
          <w:ilvl w:val="0"/>
          <w:numId w:val="32"/>
        </w:numPr>
        <w:tabs>
          <w:tab w:val="left" w:pos="360"/>
        </w:tabs>
        <w:ind w:left="329" w:right="160" w:hanging="329"/>
      </w:pPr>
      <w:r>
        <w:t>Zamawiającemu przysługuje prawo rozwiązania Umowy w trybie natychmiastowym bez wypowiedzenia w przypadku:</w:t>
      </w:r>
    </w:p>
    <w:p w14:paraId="1AB89A0D" w14:textId="77777777" w:rsidR="000576EE" w:rsidRDefault="000576EE" w:rsidP="00EA068F">
      <w:pPr>
        <w:numPr>
          <w:ilvl w:val="0"/>
          <w:numId w:val="33"/>
        </w:numPr>
        <w:tabs>
          <w:tab w:val="left" w:pos="360"/>
        </w:tabs>
        <w:ind w:right="160"/>
      </w:pPr>
      <w:r>
        <w:t>gdy Wykonawca, pomimo dwukrotnego pisemnego wezwania, nadal nie wykonuje lub nienależycie wykonuje Umowę,</w:t>
      </w:r>
    </w:p>
    <w:p w14:paraId="36FA9B92" w14:textId="77777777" w:rsidR="000576EE" w:rsidRDefault="000576EE" w:rsidP="00EA068F">
      <w:pPr>
        <w:numPr>
          <w:ilvl w:val="0"/>
          <w:numId w:val="33"/>
        </w:numPr>
        <w:tabs>
          <w:tab w:val="left" w:pos="360"/>
        </w:tabs>
        <w:ind w:right="0"/>
      </w:pPr>
      <w:r>
        <w:t>otwarcia postępowania upadłościowego lub likwidacyjnego wobec Wykonawcy,</w:t>
      </w:r>
    </w:p>
    <w:p w14:paraId="472F0861" w14:textId="77777777" w:rsidR="000576EE" w:rsidRDefault="000576EE" w:rsidP="00EA068F">
      <w:pPr>
        <w:numPr>
          <w:ilvl w:val="0"/>
          <w:numId w:val="33"/>
        </w:numPr>
        <w:tabs>
          <w:tab w:val="left" w:pos="360"/>
        </w:tabs>
        <w:ind w:right="0"/>
      </w:pPr>
      <w:r>
        <w:t>wykreślenia Wykonawcy z właściwej ewidencji.</w:t>
      </w:r>
    </w:p>
    <w:p w14:paraId="388B50B0" w14:textId="52DDE52C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 xml:space="preserve">§ </w:t>
      </w:r>
      <w:r w:rsidR="000576EE">
        <w:rPr>
          <w:b/>
        </w:rPr>
        <w:t>11</w:t>
      </w:r>
    </w:p>
    <w:p w14:paraId="53A34907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Postanowienia końcowe</w:t>
      </w:r>
    </w:p>
    <w:p w14:paraId="2941FE19" w14:textId="73AA9FC6" w:rsidR="007757BE" w:rsidRPr="007757BE" w:rsidRDefault="003C188A" w:rsidP="003C188A">
      <w:pPr>
        <w:widowControl w:val="0"/>
        <w:tabs>
          <w:tab w:val="left" w:pos="284"/>
        </w:tabs>
        <w:suppressAutoHyphens/>
        <w:ind w:left="284" w:right="-134" w:hanging="284"/>
        <w:rPr>
          <w:lang w:eastAsia="zh-CN"/>
        </w:rPr>
      </w:pPr>
      <w:r>
        <w:rPr>
          <w:lang w:eastAsia="zh-CN"/>
        </w:rPr>
        <w:t xml:space="preserve">1.  </w:t>
      </w:r>
      <w:r w:rsidR="007757BE" w:rsidRPr="007757BE">
        <w:rPr>
          <w:lang w:eastAsia="zh-CN"/>
        </w:rPr>
        <w:t>Datą zawarcia Umowy jest data złożenia oświadczenia woli o jej zawarciu przez ostatnią ze Stron.</w:t>
      </w:r>
    </w:p>
    <w:p w14:paraId="63BDC72B" w14:textId="77777777" w:rsidR="007757BE" w:rsidRPr="007757BE" w:rsidRDefault="007757BE" w:rsidP="00D63980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right="0" w:hanging="284"/>
        <w:rPr>
          <w:lang w:eastAsia="zh-CN"/>
        </w:rPr>
      </w:pPr>
      <w:r w:rsidRPr="007757BE">
        <w:rPr>
          <w:lang w:eastAsia="zh-CN"/>
        </w:rPr>
        <w:t>Umowa została sporządzona w postaci elektronicznej i podpisana przez każdą ze Stron kwalifikowanym podpisem elektronicznym.</w:t>
      </w:r>
    </w:p>
    <w:p w14:paraId="028E9E68" w14:textId="77777777" w:rsidR="007757BE" w:rsidRPr="00D63980" w:rsidRDefault="007757BE" w:rsidP="00D63980">
      <w:pPr>
        <w:pStyle w:val="Akapitzlist"/>
        <w:widowControl w:val="0"/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right="-134" w:hanging="284"/>
        <w:jc w:val="both"/>
        <w:rPr>
          <w:sz w:val="18"/>
          <w:lang w:eastAsia="zh-CN"/>
        </w:rPr>
      </w:pPr>
      <w:r w:rsidRPr="00D63980">
        <w:rPr>
          <w:sz w:val="18"/>
          <w:lang w:eastAsia="zh-CN"/>
        </w:rPr>
        <w:t>Czynność prawna Wykonawcy mająca na celu zmianę wierzyciela Zamawiającego wymaga zgody     podmiotu, który Zamawiającego utworzył – w rozumieniu ustawy z dnia 15 kwietnia 2011 r. o działalności  leczniczej  (t.j. Dz.U. 2023 poz. 991, z póź. zmianami). Przyjęcie poręczenia za zobowiązania Szpitala wymaga dodatkowo, pod rygorem nieważności, zgody Zamawiającego wyrażonej na piśmie.</w:t>
      </w:r>
    </w:p>
    <w:p w14:paraId="345FB0D5" w14:textId="77777777" w:rsidR="007757BE" w:rsidRPr="007757BE" w:rsidRDefault="007757BE" w:rsidP="00EA068F">
      <w:pPr>
        <w:widowControl w:val="0"/>
        <w:numPr>
          <w:ilvl w:val="0"/>
          <w:numId w:val="27"/>
        </w:numPr>
        <w:tabs>
          <w:tab w:val="num" w:pos="284"/>
        </w:tabs>
        <w:suppressAutoHyphens/>
        <w:ind w:left="284" w:right="0" w:hanging="284"/>
        <w:contextualSpacing/>
        <w:jc w:val="both"/>
        <w:rPr>
          <w:lang w:eastAsia="zh-CN"/>
        </w:rPr>
      </w:pPr>
      <w:r w:rsidRPr="007757BE">
        <w:rPr>
          <w:lang w:eastAsia="zh-CN"/>
        </w:rPr>
        <w:t>Ewentualne kwestie sporne wynikłe w trakcie realizacji Umowy Strony rozstrzygać będą polubownie.</w:t>
      </w:r>
    </w:p>
    <w:p w14:paraId="560FA5EF" w14:textId="77777777" w:rsidR="007757BE" w:rsidRPr="007757BE" w:rsidRDefault="007757BE" w:rsidP="00EA068F">
      <w:pPr>
        <w:widowControl w:val="0"/>
        <w:numPr>
          <w:ilvl w:val="0"/>
          <w:numId w:val="27"/>
        </w:numPr>
        <w:tabs>
          <w:tab w:val="num" w:pos="284"/>
        </w:tabs>
        <w:suppressAutoHyphens/>
        <w:ind w:left="284" w:right="0" w:hanging="284"/>
        <w:contextualSpacing/>
        <w:jc w:val="both"/>
        <w:rPr>
          <w:lang w:eastAsia="zh-CN"/>
        </w:rPr>
      </w:pPr>
      <w:r w:rsidRPr="007757BE">
        <w:rPr>
          <w:lang w:eastAsia="zh-CN"/>
        </w:rPr>
        <w:t>W przypadku nie dojścia do porozumienia spory będą rozstrzygane przez Sąd właściwy dla siedziby Zamawiającego.</w:t>
      </w:r>
    </w:p>
    <w:p w14:paraId="315DA867" w14:textId="77777777" w:rsidR="007757BE" w:rsidRPr="007757BE" w:rsidRDefault="007757BE" w:rsidP="00EA068F">
      <w:pPr>
        <w:widowControl w:val="0"/>
        <w:numPr>
          <w:ilvl w:val="0"/>
          <w:numId w:val="27"/>
        </w:numPr>
        <w:tabs>
          <w:tab w:val="num" w:pos="284"/>
        </w:tabs>
        <w:suppressAutoHyphens/>
        <w:ind w:left="284" w:right="0" w:hanging="284"/>
        <w:contextualSpacing/>
        <w:rPr>
          <w:lang w:eastAsia="zh-CN"/>
        </w:rPr>
      </w:pPr>
      <w:r w:rsidRPr="007757BE">
        <w:rPr>
          <w:lang w:eastAsia="zh-CN"/>
        </w:rPr>
        <w:t>W sprawach nieuregulowanych Umową stosuje się przepisy Kodeksu cywilnego, ustawy Prawo  zamówień publicznych  oraz ustawy o  działalności leczniczej.</w:t>
      </w:r>
    </w:p>
    <w:p w14:paraId="1C4A6B23" w14:textId="77777777" w:rsidR="000A3FCD" w:rsidRPr="000A3FCD" w:rsidRDefault="000A3FCD" w:rsidP="000A3FCD">
      <w:pPr>
        <w:ind w:left="0" w:right="0"/>
      </w:pP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</w:p>
    <w:p w14:paraId="6DFCE27F" w14:textId="77777777" w:rsidR="000A3FCD" w:rsidRPr="000A3FCD" w:rsidRDefault="000A3FCD" w:rsidP="000A3FCD">
      <w:pPr>
        <w:ind w:left="0" w:right="0"/>
        <w:rPr>
          <w:b/>
          <w:spacing w:val="40"/>
        </w:rPr>
      </w:pPr>
      <w:r w:rsidRPr="000A3FCD">
        <w:rPr>
          <w:b/>
          <w:spacing w:val="40"/>
        </w:rPr>
        <w:t xml:space="preserve">ZAMAWIAJĄCY </w:t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  <w:t xml:space="preserve">                        WYKONAWCA</w:t>
      </w:r>
    </w:p>
    <w:p w14:paraId="198A189A" w14:textId="77777777" w:rsidR="000A3FCD" w:rsidRPr="000A3FCD" w:rsidRDefault="000A3FCD" w:rsidP="000A3FCD">
      <w:pPr>
        <w:ind w:left="9639" w:right="0"/>
        <w:jc w:val="center"/>
        <w:rPr>
          <w:i/>
        </w:rPr>
      </w:pPr>
    </w:p>
    <w:p w14:paraId="61DE862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0CDD84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3EE8ED4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1EA4AF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44A811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946C191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A7CC7B2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005C058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7B0D12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5548F4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8093C8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565026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F1A1C0F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7B341FD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2F77F3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BD962C9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DAF9D1F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52BA1E1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5EDF2B3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484C58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49B63E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85458C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6DFA00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C0B8B3B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1E929F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8FC49F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1AE630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1A198C03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11D16B9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3FD9A90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31F5A9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4E3D36A" w14:textId="44952A67" w:rsidR="000A3FCD" w:rsidRDefault="000A3FCD" w:rsidP="000A3FCD">
      <w:pPr>
        <w:ind w:left="0" w:right="0"/>
        <w:jc w:val="center"/>
        <w:rPr>
          <w:b/>
        </w:rPr>
      </w:pPr>
    </w:p>
    <w:p w14:paraId="298885F0" w14:textId="75871DD4" w:rsidR="006B3B25" w:rsidRDefault="006B3B25" w:rsidP="000A3FCD">
      <w:pPr>
        <w:ind w:left="0" w:right="0"/>
        <w:jc w:val="center"/>
        <w:rPr>
          <w:b/>
        </w:rPr>
      </w:pPr>
    </w:p>
    <w:p w14:paraId="5B903F75" w14:textId="47DF45A4" w:rsidR="006B3B25" w:rsidRDefault="006B3B25" w:rsidP="000A3FCD">
      <w:pPr>
        <w:ind w:left="0" w:right="0"/>
        <w:jc w:val="center"/>
        <w:rPr>
          <w:b/>
        </w:rPr>
      </w:pPr>
    </w:p>
    <w:p w14:paraId="5B7F921F" w14:textId="48159E88" w:rsidR="006B3B25" w:rsidRDefault="006B3B25" w:rsidP="000A3FCD">
      <w:pPr>
        <w:ind w:left="0" w:right="0"/>
        <w:jc w:val="center"/>
        <w:rPr>
          <w:b/>
        </w:rPr>
      </w:pPr>
    </w:p>
    <w:p w14:paraId="006F9722" w14:textId="5405B104" w:rsidR="006B3B25" w:rsidRDefault="006B3B25" w:rsidP="000A3FCD">
      <w:pPr>
        <w:ind w:left="0" w:right="0"/>
        <w:jc w:val="center"/>
        <w:rPr>
          <w:b/>
        </w:rPr>
      </w:pPr>
    </w:p>
    <w:p w14:paraId="7964D319" w14:textId="2C0359EC" w:rsidR="006B3B25" w:rsidRDefault="006B3B25" w:rsidP="000A3FCD">
      <w:pPr>
        <w:ind w:left="0" w:right="0"/>
        <w:jc w:val="center"/>
        <w:rPr>
          <w:b/>
        </w:rPr>
      </w:pPr>
    </w:p>
    <w:p w14:paraId="179D85AF" w14:textId="111E40FA" w:rsidR="006B3B25" w:rsidRDefault="006B3B25" w:rsidP="000A3FCD">
      <w:pPr>
        <w:ind w:left="0" w:right="0"/>
        <w:jc w:val="center"/>
        <w:rPr>
          <w:b/>
        </w:rPr>
      </w:pPr>
    </w:p>
    <w:p w14:paraId="6D5A0442" w14:textId="77777777" w:rsidR="006B3B25" w:rsidRPr="000A3FCD" w:rsidRDefault="006B3B25" w:rsidP="003C188A">
      <w:pPr>
        <w:ind w:left="0" w:right="0"/>
        <w:rPr>
          <w:b/>
        </w:rPr>
      </w:pPr>
    </w:p>
    <w:p w14:paraId="33323A9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8FE655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2833E3B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7F12338" w14:textId="77777777" w:rsidR="00F72934" w:rsidRPr="00F72934" w:rsidRDefault="00F72934" w:rsidP="00822C07">
      <w:pPr>
        <w:keepNext/>
        <w:ind w:left="0" w:right="0"/>
        <w:outlineLvl w:val="1"/>
      </w:pPr>
    </w:p>
    <w:sectPr w:rsidR="00F72934" w:rsidRPr="00F72934" w:rsidSect="00AF6D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A1D4B" w14:textId="77777777" w:rsidR="00E32978" w:rsidRDefault="00E32978" w:rsidP="00293A5B">
      <w:r>
        <w:separator/>
      </w:r>
    </w:p>
  </w:endnote>
  <w:endnote w:type="continuationSeparator" w:id="0">
    <w:p w14:paraId="03A41228" w14:textId="77777777" w:rsidR="00E32978" w:rsidRDefault="00E32978" w:rsidP="002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D698B" w14:textId="77777777" w:rsidR="00E32978" w:rsidRDefault="00E32978" w:rsidP="00293A5B">
      <w:r>
        <w:separator/>
      </w:r>
    </w:p>
  </w:footnote>
  <w:footnote w:type="continuationSeparator" w:id="0">
    <w:p w14:paraId="3844BB45" w14:textId="77777777" w:rsidR="00E32978" w:rsidRDefault="00E32978" w:rsidP="002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4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</w:rPr>
    </w:lvl>
  </w:abstractNum>
  <w:abstractNum w:abstractNumId="6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8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C"/>
    <w:multiLevelType w:val="multilevel"/>
    <w:tmpl w:val="91806A36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1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3772523"/>
    <w:multiLevelType w:val="hybridMultilevel"/>
    <w:tmpl w:val="C4FA326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47F2E60"/>
    <w:multiLevelType w:val="hybridMultilevel"/>
    <w:tmpl w:val="5E2E997A"/>
    <w:lvl w:ilvl="0" w:tplc="674EA35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C1057C"/>
    <w:multiLevelType w:val="hybridMultilevel"/>
    <w:tmpl w:val="461C2368"/>
    <w:lvl w:ilvl="0" w:tplc="1098167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AA13D0"/>
    <w:multiLevelType w:val="singleLevel"/>
    <w:tmpl w:val="881C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5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9766D46"/>
    <w:multiLevelType w:val="hybridMultilevel"/>
    <w:tmpl w:val="D35C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74F2F"/>
    <w:multiLevelType w:val="hybridMultilevel"/>
    <w:tmpl w:val="0E6CBEE4"/>
    <w:lvl w:ilvl="0" w:tplc="4BD49BB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F7EEC"/>
    <w:multiLevelType w:val="hybridMultilevel"/>
    <w:tmpl w:val="86E6ACE8"/>
    <w:lvl w:ilvl="0" w:tplc="ED102C3A">
      <w:start w:val="1"/>
      <w:numFmt w:val="decimal"/>
      <w:lvlText w:val="%1."/>
      <w:lvlJc w:val="left"/>
      <w:pPr>
        <w:ind w:left="114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CA04D3C"/>
    <w:multiLevelType w:val="hybridMultilevel"/>
    <w:tmpl w:val="87D8E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02F2E20"/>
    <w:multiLevelType w:val="hybridMultilevel"/>
    <w:tmpl w:val="342AB538"/>
    <w:lvl w:ilvl="0" w:tplc="C540C69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B979B0"/>
    <w:multiLevelType w:val="hybridMultilevel"/>
    <w:tmpl w:val="191A48F4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612861"/>
    <w:multiLevelType w:val="hybridMultilevel"/>
    <w:tmpl w:val="B8483DF6"/>
    <w:lvl w:ilvl="0" w:tplc="6C4E5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920077D4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53245"/>
    <w:multiLevelType w:val="hybridMultilevel"/>
    <w:tmpl w:val="FE5A7398"/>
    <w:lvl w:ilvl="0" w:tplc="1A56B074">
      <w:start w:val="1"/>
      <w:numFmt w:val="lowerLetter"/>
      <w:lvlText w:val="%1)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2E75F3"/>
    <w:multiLevelType w:val="hybridMultilevel"/>
    <w:tmpl w:val="54FEE7A0"/>
    <w:lvl w:ilvl="0" w:tplc="6C3465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F4AE9"/>
    <w:multiLevelType w:val="singleLevel"/>
    <w:tmpl w:val="C694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9" w15:restartNumberingAfterBreak="0">
    <w:nsid w:val="4D6D0887"/>
    <w:multiLevelType w:val="hybridMultilevel"/>
    <w:tmpl w:val="0018F3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12256A"/>
    <w:multiLevelType w:val="hybridMultilevel"/>
    <w:tmpl w:val="CCECF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794134"/>
    <w:multiLevelType w:val="hybridMultilevel"/>
    <w:tmpl w:val="688E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9A418FF"/>
    <w:multiLevelType w:val="hybridMultilevel"/>
    <w:tmpl w:val="39561AFA"/>
    <w:lvl w:ilvl="0" w:tplc="CD6403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E0E80"/>
    <w:multiLevelType w:val="hybridMultilevel"/>
    <w:tmpl w:val="CCA0B04E"/>
    <w:lvl w:ilvl="0" w:tplc="764E2DFC">
      <w:start w:val="11"/>
      <w:numFmt w:val="decimal"/>
      <w:lvlText w:val="%1)"/>
      <w:lvlJc w:val="left"/>
      <w:pPr>
        <w:ind w:left="114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9" w15:restartNumberingAfterBreak="0">
    <w:nsid w:val="6ABE53EC"/>
    <w:multiLevelType w:val="hybridMultilevel"/>
    <w:tmpl w:val="87CAF422"/>
    <w:lvl w:ilvl="0" w:tplc="23862530">
      <w:start w:val="3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50" w15:restartNumberingAfterBreak="0">
    <w:nsid w:val="6BBD76CC"/>
    <w:multiLevelType w:val="singleLevel"/>
    <w:tmpl w:val="CF2A0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51" w15:restartNumberingAfterBreak="0">
    <w:nsid w:val="6E2D742D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EE4658A"/>
    <w:multiLevelType w:val="hybridMultilevel"/>
    <w:tmpl w:val="7424F89C"/>
    <w:lvl w:ilvl="0" w:tplc="EA0EAF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621843">
    <w:abstractNumId w:val="0"/>
  </w:num>
  <w:num w:numId="2" w16cid:durableId="1686663182">
    <w:abstractNumId w:val="1"/>
  </w:num>
  <w:num w:numId="3" w16cid:durableId="1002857267">
    <w:abstractNumId w:val="2"/>
  </w:num>
  <w:num w:numId="4" w16cid:durableId="487939412">
    <w:abstractNumId w:val="38"/>
  </w:num>
  <w:num w:numId="5" w16cid:durableId="2043821063">
    <w:abstractNumId w:val="48"/>
  </w:num>
  <w:num w:numId="6" w16cid:durableId="2140413581">
    <w:abstractNumId w:val="50"/>
  </w:num>
  <w:num w:numId="7" w16cid:durableId="1722090499">
    <w:abstractNumId w:val="24"/>
  </w:num>
  <w:num w:numId="8" w16cid:durableId="469128976">
    <w:abstractNumId w:val="36"/>
  </w:num>
  <w:num w:numId="9" w16cid:durableId="326787121">
    <w:abstractNumId w:val="30"/>
  </w:num>
  <w:num w:numId="10" w16cid:durableId="2033064221">
    <w:abstractNumId w:val="33"/>
  </w:num>
  <w:num w:numId="11" w16cid:durableId="1254779898">
    <w:abstractNumId w:val="26"/>
  </w:num>
  <w:num w:numId="12" w16cid:durableId="9680477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9326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175293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9954077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1189883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604488">
    <w:abstractNumId w:val="4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97034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1685452">
    <w:abstractNumId w:val="34"/>
  </w:num>
  <w:num w:numId="20" w16cid:durableId="1561403186">
    <w:abstractNumId w:val="46"/>
  </w:num>
  <w:num w:numId="21" w16cid:durableId="8433993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4131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9371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022118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80631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5345692">
    <w:abstractNumId w:val="22"/>
  </w:num>
  <w:num w:numId="27" w16cid:durableId="2107574085">
    <w:abstractNumId w:val="19"/>
  </w:num>
  <w:num w:numId="28" w16cid:durableId="1134907569">
    <w:abstractNumId w:val="51"/>
  </w:num>
  <w:num w:numId="29" w16cid:durableId="1399669100">
    <w:abstractNumId w:val="31"/>
  </w:num>
  <w:num w:numId="30" w16cid:durableId="192304604">
    <w:abstractNumId w:val="27"/>
  </w:num>
  <w:num w:numId="31" w16cid:durableId="79352220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4547520">
    <w:abstractNumId w:val="44"/>
    <w:lvlOverride w:ilvl="0">
      <w:startOverride w:val="2"/>
    </w:lvlOverride>
  </w:num>
  <w:num w:numId="33" w16cid:durableId="8994821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5245047">
    <w:abstractNumId w:val="20"/>
  </w:num>
  <w:num w:numId="35" w16cid:durableId="262156417">
    <w:abstractNumId w:val="18"/>
  </w:num>
  <w:num w:numId="36" w16cid:durableId="307824288">
    <w:abstractNumId w:val="25"/>
  </w:num>
  <w:num w:numId="37" w16cid:durableId="1306935242">
    <w:abstractNumId w:val="52"/>
  </w:num>
  <w:num w:numId="38" w16cid:durableId="55055679">
    <w:abstractNumId w:val="41"/>
  </w:num>
  <w:num w:numId="39" w16cid:durableId="538515390">
    <w:abstractNumId w:val="21"/>
  </w:num>
  <w:num w:numId="40" w16cid:durableId="15102182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A"/>
    <w:rsid w:val="000576EE"/>
    <w:rsid w:val="0007032D"/>
    <w:rsid w:val="00077A97"/>
    <w:rsid w:val="000A3FCD"/>
    <w:rsid w:val="000B3E46"/>
    <w:rsid w:val="00100FE2"/>
    <w:rsid w:val="00115AA4"/>
    <w:rsid w:val="001C01F4"/>
    <w:rsid w:val="00202E29"/>
    <w:rsid w:val="00222DAA"/>
    <w:rsid w:val="00272FF2"/>
    <w:rsid w:val="00287B2F"/>
    <w:rsid w:val="00293A5B"/>
    <w:rsid w:val="00327DA7"/>
    <w:rsid w:val="00335B12"/>
    <w:rsid w:val="003653C7"/>
    <w:rsid w:val="003C188A"/>
    <w:rsid w:val="0042448F"/>
    <w:rsid w:val="00442341"/>
    <w:rsid w:val="004D3501"/>
    <w:rsid w:val="005218D4"/>
    <w:rsid w:val="005459D8"/>
    <w:rsid w:val="00557206"/>
    <w:rsid w:val="005B26B2"/>
    <w:rsid w:val="005C641D"/>
    <w:rsid w:val="005C787A"/>
    <w:rsid w:val="00612AB5"/>
    <w:rsid w:val="00642897"/>
    <w:rsid w:val="00670960"/>
    <w:rsid w:val="00680D49"/>
    <w:rsid w:val="00697A89"/>
    <w:rsid w:val="006B3B25"/>
    <w:rsid w:val="006C250D"/>
    <w:rsid w:val="00700CC2"/>
    <w:rsid w:val="00737B76"/>
    <w:rsid w:val="007757BE"/>
    <w:rsid w:val="007D76D4"/>
    <w:rsid w:val="007F53A4"/>
    <w:rsid w:val="00800C11"/>
    <w:rsid w:val="00822C07"/>
    <w:rsid w:val="008C27C3"/>
    <w:rsid w:val="008F1D95"/>
    <w:rsid w:val="009B0189"/>
    <w:rsid w:val="009B35D6"/>
    <w:rsid w:val="009C34FC"/>
    <w:rsid w:val="009D2946"/>
    <w:rsid w:val="00A0052A"/>
    <w:rsid w:val="00A31531"/>
    <w:rsid w:val="00A47F45"/>
    <w:rsid w:val="00A54F1B"/>
    <w:rsid w:val="00A61025"/>
    <w:rsid w:val="00A633EA"/>
    <w:rsid w:val="00A65265"/>
    <w:rsid w:val="00A97C2E"/>
    <w:rsid w:val="00AC40F6"/>
    <w:rsid w:val="00AF6DB6"/>
    <w:rsid w:val="00AF7683"/>
    <w:rsid w:val="00B673F8"/>
    <w:rsid w:val="00B770A7"/>
    <w:rsid w:val="00B922E0"/>
    <w:rsid w:val="00BB3658"/>
    <w:rsid w:val="00C04B6E"/>
    <w:rsid w:val="00C72F9E"/>
    <w:rsid w:val="00C81514"/>
    <w:rsid w:val="00CB350D"/>
    <w:rsid w:val="00CF4806"/>
    <w:rsid w:val="00D30A86"/>
    <w:rsid w:val="00D63980"/>
    <w:rsid w:val="00D67337"/>
    <w:rsid w:val="00DE1CEB"/>
    <w:rsid w:val="00E32978"/>
    <w:rsid w:val="00EA068F"/>
    <w:rsid w:val="00F057A5"/>
    <w:rsid w:val="00F13B62"/>
    <w:rsid w:val="00F4214C"/>
    <w:rsid w:val="00F72934"/>
    <w:rsid w:val="00F80931"/>
    <w:rsid w:val="00FC1688"/>
    <w:rsid w:val="00FC31DB"/>
    <w:rsid w:val="00FD3679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AA3C"/>
  <w15:chartTrackingRefBased/>
  <w15:docId w15:val="{D85FA34E-298B-469D-A681-EBE734D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3EA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3EA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33EA"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A633EA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633EA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633EA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3E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33EA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A633EA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A633EA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A633EA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A633EA"/>
  </w:style>
  <w:style w:type="character" w:customStyle="1" w:styleId="WW8Num1z1">
    <w:name w:val="WW8Num1z1"/>
    <w:rsid w:val="00A633EA"/>
  </w:style>
  <w:style w:type="character" w:customStyle="1" w:styleId="WW8Num1z2">
    <w:name w:val="WW8Num1z2"/>
    <w:rsid w:val="00A633EA"/>
  </w:style>
  <w:style w:type="character" w:customStyle="1" w:styleId="WW8Num1z3">
    <w:name w:val="WW8Num1z3"/>
    <w:rsid w:val="00A633EA"/>
  </w:style>
  <w:style w:type="character" w:customStyle="1" w:styleId="WW8Num1z4">
    <w:name w:val="WW8Num1z4"/>
    <w:rsid w:val="00A633EA"/>
  </w:style>
  <w:style w:type="character" w:customStyle="1" w:styleId="WW8Num1z5">
    <w:name w:val="WW8Num1z5"/>
    <w:rsid w:val="00A633EA"/>
  </w:style>
  <w:style w:type="character" w:customStyle="1" w:styleId="WW8Num1z6">
    <w:name w:val="WW8Num1z6"/>
    <w:rsid w:val="00A633EA"/>
  </w:style>
  <w:style w:type="character" w:customStyle="1" w:styleId="WW8Num1z7">
    <w:name w:val="WW8Num1z7"/>
    <w:rsid w:val="00A633EA"/>
  </w:style>
  <w:style w:type="character" w:customStyle="1" w:styleId="WW8Num1z8">
    <w:name w:val="WW8Num1z8"/>
    <w:rsid w:val="00A633EA"/>
  </w:style>
  <w:style w:type="character" w:customStyle="1" w:styleId="WW8Num2z0">
    <w:name w:val="WW8Num2z0"/>
    <w:rsid w:val="00A633EA"/>
  </w:style>
  <w:style w:type="character" w:customStyle="1" w:styleId="WW8Num2z1">
    <w:name w:val="WW8Num2z1"/>
    <w:rsid w:val="00A633EA"/>
  </w:style>
  <w:style w:type="character" w:customStyle="1" w:styleId="WW8Num2z2">
    <w:name w:val="WW8Num2z2"/>
    <w:rsid w:val="00A633EA"/>
  </w:style>
  <w:style w:type="character" w:customStyle="1" w:styleId="WW8Num2z3">
    <w:name w:val="WW8Num2z3"/>
    <w:rsid w:val="00A633EA"/>
  </w:style>
  <w:style w:type="character" w:customStyle="1" w:styleId="WW8Num2z4">
    <w:name w:val="WW8Num2z4"/>
    <w:rsid w:val="00A633EA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A633EA"/>
    <w:rPr>
      <w:rFonts w:hint="default"/>
    </w:rPr>
  </w:style>
  <w:style w:type="character" w:customStyle="1" w:styleId="WW8Num2z6">
    <w:name w:val="WW8Num2z6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A633EA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A633EA"/>
  </w:style>
  <w:style w:type="character" w:customStyle="1" w:styleId="WW8Num3z2">
    <w:name w:val="WW8Num3z2"/>
    <w:rsid w:val="00A633EA"/>
  </w:style>
  <w:style w:type="character" w:customStyle="1" w:styleId="WW8Num3z3">
    <w:name w:val="WW8Num3z3"/>
    <w:rsid w:val="00A633EA"/>
  </w:style>
  <w:style w:type="character" w:customStyle="1" w:styleId="WW8Num3z4">
    <w:name w:val="WW8Num3z4"/>
    <w:rsid w:val="00A633EA"/>
  </w:style>
  <w:style w:type="character" w:customStyle="1" w:styleId="WW8Num3z5">
    <w:name w:val="WW8Num3z5"/>
    <w:rsid w:val="00A633EA"/>
  </w:style>
  <w:style w:type="character" w:customStyle="1" w:styleId="WW8Num3z6">
    <w:name w:val="WW8Num3z6"/>
    <w:rsid w:val="00A633EA"/>
  </w:style>
  <w:style w:type="character" w:customStyle="1" w:styleId="WW8Num3z7">
    <w:name w:val="WW8Num3z7"/>
    <w:rsid w:val="00A633EA"/>
  </w:style>
  <w:style w:type="character" w:customStyle="1" w:styleId="WW8Num3z8">
    <w:name w:val="WW8Num3z8"/>
    <w:rsid w:val="00A633EA"/>
  </w:style>
  <w:style w:type="character" w:customStyle="1" w:styleId="WW8Num4z0">
    <w:name w:val="WW8Num4z0"/>
    <w:rsid w:val="00A633EA"/>
  </w:style>
  <w:style w:type="character" w:customStyle="1" w:styleId="WW8Num4z1">
    <w:name w:val="WW8Num4z1"/>
    <w:rsid w:val="00A633EA"/>
  </w:style>
  <w:style w:type="character" w:customStyle="1" w:styleId="WW8Num4z2">
    <w:name w:val="WW8Num4z2"/>
    <w:rsid w:val="00A633EA"/>
  </w:style>
  <w:style w:type="character" w:customStyle="1" w:styleId="WW8Num4z3">
    <w:name w:val="WW8Num4z3"/>
    <w:rsid w:val="00A633EA"/>
  </w:style>
  <w:style w:type="character" w:customStyle="1" w:styleId="WW8Num4z4">
    <w:name w:val="WW8Num4z4"/>
    <w:rsid w:val="00A633EA"/>
  </w:style>
  <w:style w:type="character" w:customStyle="1" w:styleId="WW8Num4z5">
    <w:name w:val="WW8Num4z5"/>
    <w:rsid w:val="00A633EA"/>
  </w:style>
  <w:style w:type="character" w:customStyle="1" w:styleId="WW8Num4z6">
    <w:name w:val="WW8Num4z6"/>
    <w:rsid w:val="00A633EA"/>
  </w:style>
  <w:style w:type="character" w:customStyle="1" w:styleId="WW8Num4z7">
    <w:name w:val="WW8Num4z7"/>
    <w:rsid w:val="00A633EA"/>
  </w:style>
  <w:style w:type="character" w:customStyle="1" w:styleId="WW8Num4z8">
    <w:name w:val="WW8Num4z8"/>
    <w:rsid w:val="00A633EA"/>
  </w:style>
  <w:style w:type="character" w:customStyle="1" w:styleId="WW8Num5z0">
    <w:name w:val="WW8Num5z0"/>
    <w:rsid w:val="00A633EA"/>
  </w:style>
  <w:style w:type="character" w:customStyle="1" w:styleId="WW8Num5z1">
    <w:name w:val="WW8Num5z1"/>
    <w:rsid w:val="00A633EA"/>
  </w:style>
  <w:style w:type="character" w:customStyle="1" w:styleId="WW8Num5z2">
    <w:name w:val="WW8Num5z2"/>
    <w:rsid w:val="00A633EA"/>
  </w:style>
  <w:style w:type="character" w:customStyle="1" w:styleId="WW8Num5z3">
    <w:name w:val="WW8Num5z3"/>
    <w:rsid w:val="00A633EA"/>
  </w:style>
  <w:style w:type="character" w:customStyle="1" w:styleId="WW8Num5z4">
    <w:name w:val="WW8Num5z4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A633EA"/>
    <w:rPr>
      <w:rFonts w:hint="default"/>
    </w:rPr>
  </w:style>
  <w:style w:type="character" w:customStyle="1" w:styleId="WW8Num6z0">
    <w:name w:val="WW8Num6z0"/>
    <w:rsid w:val="00A633EA"/>
  </w:style>
  <w:style w:type="character" w:customStyle="1" w:styleId="WW8Num6z1">
    <w:name w:val="WW8Num6z1"/>
    <w:rsid w:val="00A633E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A633EA"/>
  </w:style>
  <w:style w:type="character" w:customStyle="1" w:styleId="WW8Num6z3">
    <w:name w:val="WW8Num6z3"/>
    <w:rsid w:val="00A633EA"/>
  </w:style>
  <w:style w:type="character" w:customStyle="1" w:styleId="WW8Num6z4">
    <w:name w:val="WW8Num6z4"/>
    <w:rsid w:val="00A633EA"/>
  </w:style>
  <w:style w:type="character" w:customStyle="1" w:styleId="WW8Num6z5">
    <w:name w:val="WW8Num6z5"/>
    <w:rsid w:val="00A633EA"/>
  </w:style>
  <w:style w:type="character" w:customStyle="1" w:styleId="WW8Num6z6">
    <w:name w:val="WW8Num6z6"/>
    <w:rsid w:val="00A633EA"/>
  </w:style>
  <w:style w:type="character" w:customStyle="1" w:styleId="WW8Num6z7">
    <w:name w:val="WW8Num6z7"/>
    <w:rsid w:val="00A633EA"/>
  </w:style>
  <w:style w:type="character" w:customStyle="1" w:styleId="WW8Num6z8">
    <w:name w:val="WW8Num6z8"/>
    <w:rsid w:val="00A633EA"/>
  </w:style>
  <w:style w:type="character" w:customStyle="1" w:styleId="WW8Num7z0">
    <w:name w:val="WW8Num7z0"/>
    <w:rsid w:val="00A633EA"/>
    <w:rPr>
      <w:rFonts w:cs="Arial"/>
    </w:rPr>
  </w:style>
  <w:style w:type="character" w:customStyle="1" w:styleId="WW8Num7z1">
    <w:name w:val="WW8Num7z1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A633EA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A633EA"/>
  </w:style>
  <w:style w:type="character" w:customStyle="1" w:styleId="WW8Num7z4">
    <w:name w:val="WW8Num7z4"/>
    <w:rsid w:val="00A633EA"/>
  </w:style>
  <w:style w:type="character" w:customStyle="1" w:styleId="WW8Num7z5">
    <w:name w:val="WW8Num7z5"/>
    <w:rsid w:val="00A633EA"/>
  </w:style>
  <w:style w:type="character" w:customStyle="1" w:styleId="WW8Num7z6">
    <w:name w:val="WW8Num7z6"/>
    <w:rsid w:val="00A633EA"/>
  </w:style>
  <w:style w:type="character" w:customStyle="1" w:styleId="WW8Num7z7">
    <w:name w:val="WW8Num7z7"/>
    <w:rsid w:val="00A633EA"/>
  </w:style>
  <w:style w:type="character" w:customStyle="1" w:styleId="WW8Num7z8">
    <w:name w:val="WW8Num7z8"/>
    <w:rsid w:val="00A633EA"/>
  </w:style>
  <w:style w:type="character" w:customStyle="1" w:styleId="WW8Num8z0">
    <w:name w:val="WW8Num8z0"/>
    <w:rsid w:val="00A633EA"/>
    <w:rPr>
      <w:rFonts w:ascii="Arial" w:hAnsi="Arial" w:cs="Arial" w:hint="default"/>
    </w:rPr>
  </w:style>
  <w:style w:type="character" w:customStyle="1" w:styleId="WW8Num8z2">
    <w:name w:val="WW8Num8z2"/>
    <w:rsid w:val="00A633EA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A633EA"/>
  </w:style>
  <w:style w:type="character" w:customStyle="1" w:styleId="WW8Num8z4">
    <w:name w:val="WW8Num8z4"/>
    <w:rsid w:val="00A633EA"/>
  </w:style>
  <w:style w:type="character" w:customStyle="1" w:styleId="WW8Num8z5">
    <w:name w:val="WW8Num8z5"/>
    <w:rsid w:val="00A633EA"/>
  </w:style>
  <w:style w:type="character" w:customStyle="1" w:styleId="WW8Num8z6">
    <w:name w:val="WW8Num8z6"/>
    <w:rsid w:val="00A633EA"/>
  </w:style>
  <w:style w:type="character" w:customStyle="1" w:styleId="WW8Num8z7">
    <w:name w:val="WW8Num8z7"/>
    <w:rsid w:val="00A633EA"/>
  </w:style>
  <w:style w:type="character" w:customStyle="1" w:styleId="WW8Num8z8">
    <w:name w:val="WW8Num8z8"/>
    <w:rsid w:val="00A633EA"/>
  </w:style>
  <w:style w:type="character" w:customStyle="1" w:styleId="WW8Num9z0">
    <w:name w:val="WW8Num9z0"/>
    <w:rsid w:val="00A633EA"/>
    <w:rPr>
      <w:rFonts w:ascii="Arial" w:eastAsia="Symbol" w:hAnsi="Arial" w:cs="Arial"/>
      <w:b w:val="0"/>
    </w:rPr>
  </w:style>
  <w:style w:type="character" w:customStyle="1" w:styleId="WW8Num9z1">
    <w:name w:val="WW8Num9z1"/>
    <w:rsid w:val="00A633EA"/>
  </w:style>
  <w:style w:type="character" w:customStyle="1" w:styleId="WW8Num9z2">
    <w:name w:val="WW8Num9z2"/>
    <w:rsid w:val="00A633EA"/>
  </w:style>
  <w:style w:type="character" w:customStyle="1" w:styleId="WW8Num9z3">
    <w:name w:val="WW8Num9z3"/>
    <w:rsid w:val="00A633EA"/>
  </w:style>
  <w:style w:type="character" w:customStyle="1" w:styleId="WW8Num9z4">
    <w:name w:val="WW8Num9z4"/>
    <w:rsid w:val="00A633EA"/>
    <w:rPr>
      <w:rFonts w:ascii="Symbol" w:hAnsi="Symbol" w:cs="Symbol" w:hint="default"/>
    </w:rPr>
  </w:style>
  <w:style w:type="character" w:customStyle="1" w:styleId="WW8Num9z5">
    <w:name w:val="WW8Num9z5"/>
    <w:rsid w:val="00A633EA"/>
  </w:style>
  <w:style w:type="character" w:customStyle="1" w:styleId="WW8Num9z6">
    <w:name w:val="WW8Num9z6"/>
    <w:rsid w:val="00A633EA"/>
  </w:style>
  <w:style w:type="character" w:customStyle="1" w:styleId="WW8Num9z7">
    <w:name w:val="WW8Num9z7"/>
    <w:rsid w:val="00A633EA"/>
  </w:style>
  <w:style w:type="character" w:customStyle="1" w:styleId="WW8Num9z8">
    <w:name w:val="WW8Num9z8"/>
    <w:rsid w:val="00A633EA"/>
  </w:style>
  <w:style w:type="character" w:customStyle="1" w:styleId="WW8Num10z0">
    <w:name w:val="WW8Num10z0"/>
    <w:rsid w:val="00A633EA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A633EA"/>
    <w:rPr>
      <w:rFonts w:ascii="Arial" w:hAnsi="Arial" w:cs="Arial"/>
      <w:sz w:val="20"/>
    </w:rPr>
  </w:style>
  <w:style w:type="character" w:customStyle="1" w:styleId="WW8Num13z0">
    <w:name w:val="WW8Num13z0"/>
    <w:rsid w:val="00A633EA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A633EA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A633EA"/>
    <w:rPr>
      <w:rFonts w:ascii="Arial" w:hAnsi="Arial" w:cs="Arial"/>
      <w:b w:val="0"/>
      <w:sz w:val="20"/>
    </w:rPr>
  </w:style>
  <w:style w:type="character" w:customStyle="1" w:styleId="WW8Num16z0">
    <w:name w:val="WW8Num16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A633EA"/>
    <w:rPr>
      <w:rFonts w:cs="Arial"/>
      <w:b w:val="0"/>
    </w:rPr>
  </w:style>
  <w:style w:type="character" w:customStyle="1" w:styleId="WW8Num18z0">
    <w:name w:val="WW8Num18z0"/>
    <w:rsid w:val="00A633EA"/>
    <w:rPr>
      <w:rFonts w:ascii="Symbol" w:hAnsi="Symbol" w:cs="Symbol" w:hint="default"/>
    </w:rPr>
  </w:style>
  <w:style w:type="character" w:customStyle="1" w:styleId="WW8Num18z1">
    <w:name w:val="WW8Num18z1"/>
    <w:rsid w:val="00A633EA"/>
    <w:rPr>
      <w:rFonts w:ascii="Wingdings" w:hAnsi="Wingdings" w:cs="Wingdings" w:hint="default"/>
    </w:rPr>
  </w:style>
  <w:style w:type="character" w:customStyle="1" w:styleId="WW8Num18z2">
    <w:name w:val="WW8Num18z2"/>
    <w:rsid w:val="00A633EA"/>
    <w:rPr>
      <w:rFonts w:hint="default"/>
    </w:rPr>
  </w:style>
  <w:style w:type="character" w:customStyle="1" w:styleId="WW8Num18z3">
    <w:name w:val="WW8Num18z3"/>
    <w:rsid w:val="00A633EA"/>
  </w:style>
  <w:style w:type="character" w:customStyle="1" w:styleId="WW8Num18z4">
    <w:name w:val="WW8Num18z4"/>
    <w:rsid w:val="00A633EA"/>
  </w:style>
  <w:style w:type="character" w:customStyle="1" w:styleId="WW8Num18z5">
    <w:name w:val="WW8Num18z5"/>
    <w:rsid w:val="00A633EA"/>
  </w:style>
  <w:style w:type="character" w:customStyle="1" w:styleId="WW8Num18z6">
    <w:name w:val="WW8Num18z6"/>
    <w:rsid w:val="00A633EA"/>
  </w:style>
  <w:style w:type="character" w:customStyle="1" w:styleId="WW8Num18z7">
    <w:name w:val="WW8Num18z7"/>
    <w:rsid w:val="00A633EA"/>
  </w:style>
  <w:style w:type="character" w:customStyle="1" w:styleId="WW8Num18z8">
    <w:name w:val="WW8Num18z8"/>
    <w:rsid w:val="00A633EA"/>
  </w:style>
  <w:style w:type="character" w:customStyle="1" w:styleId="WW8Num19z0">
    <w:name w:val="WW8Num19z0"/>
    <w:rsid w:val="00A633EA"/>
    <w:rPr>
      <w:rFonts w:ascii="Arial" w:hAnsi="Arial" w:cs="Arial" w:hint="default"/>
    </w:rPr>
  </w:style>
  <w:style w:type="character" w:customStyle="1" w:styleId="WW8Num20z0">
    <w:name w:val="WW8Num20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A633EA"/>
    <w:rPr>
      <w:rFonts w:hint="default"/>
    </w:rPr>
  </w:style>
  <w:style w:type="character" w:customStyle="1" w:styleId="WW8Num21z0">
    <w:name w:val="WW8Num21z0"/>
    <w:rsid w:val="00A633EA"/>
    <w:rPr>
      <w:rFonts w:ascii="Symbol" w:hAnsi="Symbol" w:cs="Symbol" w:hint="default"/>
    </w:rPr>
  </w:style>
  <w:style w:type="character" w:customStyle="1" w:styleId="WW8Num21z1">
    <w:name w:val="WW8Num21z1"/>
    <w:rsid w:val="00A633EA"/>
    <w:rPr>
      <w:rFonts w:cs="Arial" w:hint="default"/>
      <w:b/>
    </w:rPr>
  </w:style>
  <w:style w:type="character" w:customStyle="1" w:styleId="WW8Num21z2">
    <w:name w:val="WW8Num21z2"/>
    <w:rsid w:val="00A633EA"/>
    <w:rPr>
      <w:rFonts w:hint="default"/>
      <w:b w:val="0"/>
    </w:rPr>
  </w:style>
  <w:style w:type="character" w:customStyle="1" w:styleId="WW8Num21z4">
    <w:name w:val="WW8Num21z4"/>
    <w:rsid w:val="00A633EA"/>
    <w:rPr>
      <w:rFonts w:ascii="Courier New" w:hAnsi="Courier New" w:cs="Courier New" w:hint="default"/>
    </w:rPr>
  </w:style>
  <w:style w:type="character" w:customStyle="1" w:styleId="WW8Num21z5">
    <w:name w:val="WW8Num21z5"/>
    <w:rsid w:val="00A633EA"/>
    <w:rPr>
      <w:rFonts w:ascii="Wingdings" w:hAnsi="Wingdings" w:cs="Wingdings" w:hint="default"/>
    </w:rPr>
  </w:style>
  <w:style w:type="character" w:customStyle="1" w:styleId="WW8Num22z0">
    <w:name w:val="WW8Num22z0"/>
    <w:rsid w:val="00A633EA"/>
    <w:rPr>
      <w:rFonts w:ascii="Arial" w:hAnsi="Arial" w:cs="Arial" w:hint="default"/>
      <w:bCs/>
    </w:rPr>
  </w:style>
  <w:style w:type="character" w:customStyle="1" w:styleId="WW8Num22z2">
    <w:name w:val="WW8Num22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A633EA"/>
  </w:style>
  <w:style w:type="character" w:customStyle="1" w:styleId="WW8Num22z4">
    <w:name w:val="WW8Num22z4"/>
    <w:rsid w:val="00A633EA"/>
  </w:style>
  <w:style w:type="character" w:customStyle="1" w:styleId="WW8Num22z5">
    <w:name w:val="WW8Num22z5"/>
    <w:rsid w:val="00A633EA"/>
  </w:style>
  <w:style w:type="character" w:customStyle="1" w:styleId="WW8Num22z6">
    <w:name w:val="WW8Num22z6"/>
    <w:rsid w:val="00A633EA"/>
  </w:style>
  <w:style w:type="character" w:customStyle="1" w:styleId="WW8Num22z7">
    <w:name w:val="WW8Num22z7"/>
    <w:rsid w:val="00A633EA"/>
  </w:style>
  <w:style w:type="character" w:customStyle="1" w:styleId="WW8Num22z8">
    <w:name w:val="WW8Num22z8"/>
    <w:rsid w:val="00A633EA"/>
  </w:style>
  <w:style w:type="character" w:customStyle="1" w:styleId="WW8Num23z0">
    <w:name w:val="WW8Num23z0"/>
    <w:rsid w:val="00A633EA"/>
    <w:rPr>
      <w:rFonts w:cs="Arial"/>
    </w:rPr>
  </w:style>
  <w:style w:type="character" w:customStyle="1" w:styleId="WW8Num24z0">
    <w:name w:val="WW8Num24z0"/>
    <w:rsid w:val="00A633EA"/>
  </w:style>
  <w:style w:type="character" w:customStyle="1" w:styleId="WW8Num25z0">
    <w:name w:val="WW8Num25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A633EA"/>
    <w:rPr>
      <w:rFonts w:ascii="Arial" w:hAnsi="Arial" w:cs="Arial"/>
    </w:rPr>
  </w:style>
  <w:style w:type="character" w:customStyle="1" w:styleId="WW8Num27z0">
    <w:name w:val="WW8Num27z0"/>
    <w:rsid w:val="00A633EA"/>
    <w:rPr>
      <w:rFonts w:ascii="Arial" w:hAnsi="Arial" w:cs="Arial" w:hint="default"/>
      <w:sz w:val="20"/>
    </w:rPr>
  </w:style>
  <w:style w:type="character" w:customStyle="1" w:styleId="WW8Num28z0">
    <w:name w:val="WW8Num28z0"/>
    <w:rsid w:val="00A633EA"/>
    <w:rPr>
      <w:rFonts w:ascii="Arial" w:hAnsi="Arial" w:cs="Times New Roman" w:hint="default"/>
    </w:rPr>
  </w:style>
  <w:style w:type="character" w:customStyle="1" w:styleId="WW8Num29z0">
    <w:name w:val="WW8Num29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A633EA"/>
  </w:style>
  <w:style w:type="character" w:customStyle="1" w:styleId="WW8Num29z2">
    <w:name w:val="WW8Num29z2"/>
    <w:rsid w:val="00A633EA"/>
  </w:style>
  <w:style w:type="character" w:customStyle="1" w:styleId="WW8Num29z3">
    <w:name w:val="WW8Num29z3"/>
    <w:rsid w:val="00A633EA"/>
  </w:style>
  <w:style w:type="character" w:customStyle="1" w:styleId="WW8Num29z4">
    <w:name w:val="WW8Num29z4"/>
    <w:rsid w:val="00A633EA"/>
  </w:style>
  <w:style w:type="character" w:customStyle="1" w:styleId="WW8Num29z5">
    <w:name w:val="WW8Num29z5"/>
    <w:rsid w:val="00A633EA"/>
  </w:style>
  <w:style w:type="character" w:customStyle="1" w:styleId="WW8Num29z6">
    <w:name w:val="WW8Num29z6"/>
    <w:rsid w:val="00A633EA"/>
  </w:style>
  <w:style w:type="character" w:customStyle="1" w:styleId="WW8Num29z7">
    <w:name w:val="WW8Num29z7"/>
    <w:rsid w:val="00A633EA"/>
  </w:style>
  <w:style w:type="character" w:customStyle="1" w:styleId="WW8Num29z8">
    <w:name w:val="WW8Num29z8"/>
    <w:rsid w:val="00A633EA"/>
  </w:style>
  <w:style w:type="character" w:customStyle="1" w:styleId="WW8Num30z0">
    <w:name w:val="WW8Num30z0"/>
    <w:rsid w:val="00A633EA"/>
    <w:rPr>
      <w:rFonts w:ascii="Arial" w:eastAsia="Symbol" w:hAnsi="Arial" w:cs="Arial"/>
      <w:bCs/>
    </w:rPr>
  </w:style>
  <w:style w:type="character" w:customStyle="1" w:styleId="WW8Num31z0">
    <w:name w:val="WW8Num31z0"/>
    <w:rsid w:val="00A633EA"/>
  </w:style>
  <w:style w:type="character" w:customStyle="1" w:styleId="WW8Num31z1">
    <w:name w:val="WW8Num31z1"/>
    <w:rsid w:val="00A633EA"/>
    <w:rPr>
      <w:sz w:val="22"/>
      <w:szCs w:val="22"/>
    </w:rPr>
  </w:style>
  <w:style w:type="character" w:customStyle="1" w:styleId="WW8Num31z2">
    <w:name w:val="WW8Num31z2"/>
    <w:rsid w:val="00A633EA"/>
  </w:style>
  <w:style w:type="character" w:customStyle="1" w:styleId="WW8Num31z3">
    <w:name w:val="WW8Num31z3"/>
    <w:rsid w:val="00A633EA"/>
  </w:style>
  <w:style w:type="character" w:customStyle="1" w:styleId="WW8Num31z4">
    <w:name w:val="WW8Num31z4"/>
    <w:rsid w:val="00A633EA"/>
  </w:style>
  <w:style w:type="character" w:customStyle="1" w:styleId="WW8Num31z5">
    <w:name w:val="WW8Num31z5"/>
    <w:rsid w:val="00A633EA"/>
  </w:style>
  <w:style w:type="character" w:customStyle="1" w:styleId="WW8Num31z6">
    <w:name w:val="WW8Num31z6"/>
    <w:rsid w:val="00A633EA"/>
  </w:style>
  <w:style w:type="character" w:customStyle="1" w:styleId="WW8Num31z7">
    <w:name w:val="WW8Num31z7"/>
    <w:rsid w:val="00A633EA"/>
  </w:style>
  <w:style w:type="character" w:customStyle="1" w:styleId="WW8Num31z8">
    <w:name w:val="WW8Num31z8"/>
    <w:rsid w:val="00A633EA"/>
  </w:style>
  <w:style w:type="character" w:customStyle="1" w:styleId="WW8Num32z0">
    <w:name w:val="WW8Num32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A633EA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A633EA"/>
  </w:style>
  <w:style w:type="character" w:customStyle="1" w:styleId="WW8Num36z0">
    <w:name w:val="WW8Num36z0"/>
    <w:rsid w:val="00A633EA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A633EA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A633EA"/>
  </w:style>
  <w:style w:type="character" w:customStyle="1" w:styleId="WW8Num40z0">
    <w:name w:val="WW8Num40z0"/>
    <w:rsid w:val="00A633EA"/>
    <w:rPr>
      <w:rFonts w:ascii="Symbol" w:hAnsi="Symbol" w:cs="Symbol" w:hint="default"/>
    </w:rPr>
  </w:style>
  <w:style w:type="character" w:customStyle="1" w:styleId="WW8Num41z0">
    <w:name w:val="WW8Num41z0"/>
    <w:rsid w:val="00A633EA"/>
    <w:rPr>
      <w:rFonts w:ascii="Arial" w:hAnsi="Arial" w:cs="Arial" w:hint="default"/>
      <w:b w:val="0"/>
    </w:rPr>
  </w:style>
  <w:style w:type="character" w:customStyle="1" w:styleId="WW8Num42z0">
    <w:name w:val="WW8Num42z0"/>
    <w:rsid w:val="00A633EA"/>
    <w:rPr>
      <w:rFonts w:ascii="Symbol" w:hAnsi="Symbol" w:cs="Symbol" w:hint="default"/>
    </w:rPr>
  </w:style>
  <w:style w:type="character" w:customStyle="1" w:styleId="WW8Num43z0">
    <w:name w:val="WW8Num43z0"/>
    <w:rsid w:val="00A633EA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A633EA"/>
    <w:rPr>
      <w:rFonts w:ascii="Arial" w:hAnsi="Arial" w:cs="Arial" w:hint="default"/>
      <w:sz w:val="20"/>
    </w:rPr>
  </w:style>
  <w:style w:type="character" w:customStyle="1" w:styleId="WW8Num44z2">
    <w:name w:val="WW8Num44z2"/>
    <w:rsid w:val="00A633EA"/>
  </w:style>
  <w:style w:type="character" w:customStyle="1" w:styleId="WW8Num44z3">
    <w:name w:val="WW8Num44z3"/>
    <w:rsid w:val="00A633EA"/>
  </w:style>
  <w:style w:type="character" w:customStyle="1" w:styleId="WW8Num44z4">
    <w:name w:val="WW8Num44z4"/>
    <w:rsid w:val="00A633EA"/>
  </w:style>
  <w:style w:type="character" w:customStyle="1" w:styleId="WW8Num44z5">
    <w:name w:val="WW8Num44z5"/>
    <w:rsid w:val="00A633EA"/>
  </w:style>
  <w:style w:type="character" w:customStyle="1" w:styleId="WW8Num44z6">
    <w:name w:val="WW8Num44z6"/>
    <w:rsid w:val="00A633EA"/>
  </w:style>
  <w:style w:type="character" w:customStyle="1" w:styleId="WW8Num44z7">
    <w:name w:val="WW8Num44z7"/>
    <w:rsid w:val="00A633EA"/>
  </w:style>
  <w:style w:type="character" w:customStyle="1" w:styleId="WW8Num44z8">
    <w:name w:val="WW8Num44z8"/>
    <w:rsid w:val="00A633EA"/>
  </w:style>
  <w:style w:type="character" w:customStyle="1" w:styleId="WW8Num45z0">
    <w:name w:val="WW8Num45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A633EA"/>
    <w:rPr>
      <w:rFonts w:ascii="Arial" w:hAnsi="Arial" w:cs="Arial" w:hint="default"/>
    </w:rPr>
  </w:style>
  <w:style w:type="character" w:customStyle="1" w:styleId="WW8Num46z1">
    <w:name w:val="WW8Num46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A633EA"/>
  </w:style>
  <w:style w:type="character" w:customStyle="1" w:styleId="WW8Num46z3">
    <w:name w:val="WW8Num46z3"/>
    <w:rsid w:val="00A633EA"/>
  </w:style>
  <w:style w:type="character" w:customStyle="1" w:styleId="WW8Num46z4">
    <w:name w:val="WW8Num46z4"/>
    <w:rsid w:val="00A633EA"/>
  </w:style>
  <w:style w:type="character" w:customStyle="1" w:styleId="WW8Num46z5">
    <w:name w:val="WW8Num46z5"/>
    <w:rsid w:val="00A633EA"/>
  </w:style>
  <w:style w:type="character" w:customStyle="1" w:styleId="WW8Num46z6">
    <w:name w:val="WW8Num46z6"/>
    <w:rsid w:val="00A633EA"/>
  </w:style>
  <w:style w:type="character" w:customStyle="1" w:styleId="WW8Num46z7">
    <w:name w:val="WW8Num46z7"/>
    <w:rsid w:val="00A633EA"/>
  </w:style>
  <w:style w:type="character" w:customStyle="1" w:styleId="WW8Num46z8">
    <w:name w:val="WW8Num46z8"/>
    <w:rsid w:val="00A633EA"/>
  </w:style>
  <w:style w:type="character" w:customStyle="1" w:styleId="WW8Num47z0">
    <w:name w:val="WW8Num47z0"/>
    <w:rsid w:val="00A633EA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A633EA"/>
    <w:rPr>
      <w:rFonts w:hint="default"/>
    </w:rPr>
  </w:style>
  <w:style w:type="character" w:customStyle="1" w:styleId="WW8Num47z3">
    <w:name w:val="WW8Num47z3"/>
    <w:rsid w:val="00A633EA"/>
  </w:style>
  <w:style w:type="character" w:customStyle="1" w:styleId="WW8Num47z4">
    <w:name w:val="WW8Num47z4"/>
    <w:rsid w:val="00A633EA"/>
  </w:style>
  <w:style w:type="character" w:customStyle="1" w:styleId="WW8Num47z5">
    <w:name w:val="WW8Num47z5"/>
    <w:rsid w:val="00A633EA"/>
  </w:style>
  <w:style w:type="character" w:customStyle="1" w:styleId="WW8Num47z6">
    <w:name w:val="WW8Num47z6"/>
    <w:rsid w:val="00A633EA"/>
  </w:style>
  <w:style w:type="character" w:customStyle="1" w:styleId="WW8Num47z7">
    <w:name w:val="WW8Num47z7"/>
    <w:rsid w:val="00A633EA"/>
  </w:style>
  <w:style w:type="character" w:customStyle="1" w:styleId="WW8Num47z8">
    <w:name w:val="WW8Num47z8"/>
    <w:rsid w:val="00A633EA"/>
  </w:style>
  <w:style w:type="character" w:customStyle="1" w:styleId="WW8Num48z0">
    <w:name w:val="WW8Num48z0"/>
    <w:rsid w:val="00A633EA"/>
    <w:rPr>
      <w:rFonts w:hint="default"/>
    </w:rPr>
  </w:style>
  <w:style w:type="character" w:customStyle="1" w:styleId="WW8Num48z1">
    <w:name w:val="WW8Num48z1"/>
    <w:rsid w:val="00A633EA"/>
    <w:rPr>
      <w:rFonts w:ascii="Symbol" w:hAnsi="Symbol" w:cs="Symbol" w:hint="default"/>
    </w:rPr>
  </w:style>
  <w:style w:type="character" w:customStyle="1" w:styleId="WW8Num48z3">
    <w:name w:val="WW8Num48z3"/>
    <w:rsid w:val="00A633EA"/>
  </w:style>
  <w:style w:type="character" w:customStyle="1" w:styleId="WW8Num48z4">
    <w:name w:val="WW8Num48z4"/>
    <w:rsid w:val="00A633EA"/>
  </w:style>
  <w:style w:type="character" w:customStyle="1" w:styleId="WW8Num48z5">
    <w:name w:val="WW8Num48z5"/>
    <w:rsid w:val="00A633EA"/>
  </w:style>
  <w:style w:type="character" w:customStyle="1" w:styleId="WW8Num48z6">
    <w:name w:val="WW8Num48z6"/>
    <w:rsid w:val="00A633EA"/>
  </w:style>
  <w:style w:type="character" w:customStyle="1" w:styleId="WW8Num48z7">
    <w:name w:val="WW8Num48z7"/>
    <w:rsid w:val="00A633EA"/>
  </w:style>
  <w:style w:type="character" w:customStyle="1" w:styleId="WW8Num48z8">
    <w:name w:val="WW8Num48z8"/>
    <w:rsid w:val="00A633EA"/>
  </w:style>
  <w:style w:type="character" w:customStyle="1" w:styleId="WW8Num49z0">
    <w:name w:val="WW8Num49z0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A633EA"/>
  </w:style>
  <w:style w:type="character" w:customStyle="1" w:styleId="WW8Num49z2">
    <w:name w:val="WW8Num49z2"/>
    <w:rsid w:val="00A633EA"/>
  </w:style>
  <w:style w:type="character" w:customStyle="1" w:styleId="WW8Num49z3">
    <w:name w:val="WW8Num49z3"/>
    <w:rsid w:val="00A633EA"/>
  </w:style>
  <w:style w:type="character" w:customStyle="1" w:styleId="WW8Num49z4">
    <w:name w:val="WW8Num49z4"/>
    <w:rsid w:val="00A633EA"/>
  </w:style>
  <w:style w:type="character" w:customStyle="1" w:styleId="WW8Num49z5">
    <w:name w:val="WW8Num49z5"/>
    <w:rsid w:val="00A633EA"/>
  </w:style>
  <w:style w:type="character" w:customStyle="1" w:styleId="WW8Num49z6">
    <w:name w:val="WW8Num49z6"/>
    <w:rsid w:val="00A633EA"/>
  </w:style>
  <w:style w:type="character" w:customStyle="1" w:styleId="WW8Num49z7">
    <w:name w:val="WW8Num49z7"/>
    <w:rsid w:val="00A633EA"/>
  </w:style>
  <w:style w:type="character" w:customStyle="1" w:styleId="WW8Num49z8">
    <w:name w:val="WW8Num49z8"/>
    <w:rsid w:val="00A633EA"/>
  </w:style>
  <w:style w:type="character" w:customStyle="1" w:styleId="WW8Num50z0">
    <w:name w:val="WW8Num50z0"/>
    <w:rsid w:val="00A633E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A633EA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A633EA"/>
    <w:rPr>
      <w:rFonts w:ascii="Wingdings" w:hAnsi="Wingdings" w:cs="Wingdings" w:hint="default"/>
    </w:rPr>
  </w:style>
  <w:style w:type="character" w:customStyle="1" w:styleId="WW8Num51z2">
    <w:name w:val="WW8Num51z2"/>
    <w:rsid w:val="00A633EA"/>
    <w:rPr>
      <w:rFonts w:hint="default"/>
    </w:rPr>
  </w:style>
  <w:style w:type="character" w:customStyle="1" w:styleId="WW8Num51z3">
    <w:name w:val="WW8Num51z3"/>
    <w:rsid w:val="00A633EA"/>
  </w:style>
  <w:style w:type="character" w:customStyle="1" w:styleId="WW8Num51z4">
    <w:name w:val="WW8Num51z4"/>
    <w:rsid w:val="00A633EA"/>
  </w:style>
  <w:style w:type="character" w:customStyle="1" w:styleId="WW8Num51z5">
    <w:name w:val="WW8Num51z5"/>
    <w:rsid w:val="00A633EA"/>
  </w:style>
  <w:style w:type="character" w:customStyle="1" w:styleId="WW8Num51z6">
    <w:name w:val="WW8Num51z6"/>
    <w:rsid w:val="00A633EA"/>
  </w:style>
  <w:style w:type="character" w:customStyle="1" w:styleId="WW8Num51z7">
    <w:name w:val="WW8Num51z7"/>
    <w:rsid w:val="00A633EA"/>
  </w:style>
  <w:style w:type="character" w:customStyle="1" w:styleId="WW8Num51z8">
    <w:name w:val="WW8Num51z8"/>
    <w:rsid w:val="00A633EA"/>
  </w:style>
  <w:style w:type="character" w:customStyle="1" w:styleId="WW8Num52z0">
    <w:name w:val="WW8Num52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A633EA"/>
    <w:rPr>
      <w:rFonts w:hint="default"/>
    </w:rPr>
  </w:style>
  <w:style w:type="character" w:customStyle="1" w:styleId="WW8Num53z0">
    <w:name w:val="WW8Num53z0"/>
    <w:rsid w:val="00A633EA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A633EA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A633EA"/>
  </w:style>
  <w:style w:type="character" w:customStyle="1" w:styleId="WW8Num53z3">
    <w:name w:val="WW8Num53z3"/>
    <w:rsid w:val="00A633EA"/>
  </w:style>
  <w:style w:type="character" w:customStyle="1" w:styleId="WW8Num53z4">
    <w:name w:val="WW8Num53z4"/>
    <w:rsid w:val="00A633EA"/>
  </w:style>
  <w:style w:type="character" w:customStyle="1" w:styleId="WW8Num53z5">
    <w:name w:val="WW8Num53z5"/>
    <w:rsid w:val="00A633EA"/>
  </w:style>
  <w:style w:type="character" w:customStyle="1" w:styleId="WW8Num53z6">
    <w:name w:val="WW8Num53z6"/>
    <w:rsid w:val="00A633EA"/>
  </w:style>
  <w:style w:type="character" w:customStyle="1" w:styleId="WW8Num53z7">
    <w:name w:val="WW8Num53z7"/>
    <w:rsid w:val="00A633EA"/>
  </w:style>
  <w:style w:type="character" w:customStyle="1" w:styleId="WW8Num53z8">
    <w:name w:val="WW8Num53z8"/>
    <w:rsid w:val="00A633EA"/>
  </w:style>
  <w:style w:type="character" w:customStyle="1" w:styleId="WW8Num54z0">
    <w:name w:val="WW8Num54z0"/>
    <w:rsid w:val="00A633EA"/>
    <w:rPr>
      <w:rFonts w:hint="default"/>
    </w:rPr>
  </w:style>
  <w:style w:type="character" w:customStyle="1" w:styleId="WW8Num54z3">
    <w:name w:val="WW8Num54z3"/>
    <w:rsid w:val="00A633EA"/>
  </w:style>
  <w:style w:type="character" w:customStyle="1" w:styleId="WW8Num54z4">
    <w:name w:val="WW8Num54z4"/>
    <w:rsid w:val="00A633EA"/>
  </w:style>
  <w:style w:type="character" w:customStyle="1" w:styleId="WW8Num54z5">
    <w:name w:val="WW8Num54z5"/>
    <w:rsid w:val="00A633EA"/>
  </w:style>
  <w:style w:type="character" w:customStyle="1" w:styleId="WW8Num54z6">
    <w:name w:val="WW8Num54z6"/>
    <w:rsid w:val="00A633EA"/>
  </w:style>
  <w:style w:type="character" w:customStyle="1" w:styleId="WW8Num54z7">
    <w:name w:val="WW8Num54z7"/>
    <w:rsid w:val="00A633EA"/>
  </w:style>
  <w:style w:type="character" w:customStyle="1" w:styleId="WW8Num54z8">
    <w:name w:val="WW8Num54z8"/>
    <w:rsid w:val="00A633EA"/>
  </w:style>
  <w:style w:type="character" w:customStyle="1" w:styleId="WW8Num55z0">
    <w:name w:val="WW8Num55z0"/>
    <w:rsid w:val="00A633EA"/>
    <w:rPr>
      <w:rFonts w:ascii="Arial" w:hAnsi="Arial" w:cs="Arial" w:hint="default"/>
    </w:rPr>
  </w:style>
  <w:style w:type="character" w:customStyle="1" w:styleId="WW8Num55z2">
    <w:name w:val="WW8Num55z2"/>
    <w:rsid w:val="00A633EA"/>
  </w:style>
  <w:style w:type="character" w:customStyle="1" w:styleId="WW8Num55z3">
    <w:name w:val="WW8Num55z3"/>
    <w:rsid w:val="00A633EA"/>
  </w:style>
  <w:style w:type="character" w:customStyle="1" w:styleId="WW8Num55z4">
    <w:name w:val="WW8Num55z4"/>
    <w:rsid w:val="00A633EA"/>
  </w:style>
  <w:style w:type="character" w:customStyle="1" w:styleId="WW8Num55z5">
    <w:name w:val="WW8Num55z5"/>
    <w:rsid w:val="00A633EA"/>
  </w:style>
  <w:style w:type="character" w:customStyle="1" w:styleId="WW8Num55z6">
    <w:name w:val="WW8Num55z6"/>
    <w:rsid w:val="00A633EA"/>
  </w:style>
  <w:style w:type="character" w:customStyle="1" w:styleId="WW8Num55z7">
    <w:name w:val="WW8Num55z7"/>
    <w:rsid w:val="00A633EA"/>
  </w:style>
  <w:style w:type="character" w:customStyle="1" w:styleId="WW8Num55z8">
    <w:name w:val="WW8Num55z8"/>
    <w:rsid w:val="00A633EA"/>
  </w:style>
  <w:style w:type="character" w:customStyle="1" w:styleId="WW8Num56z0">
    <w:name w:val="WW8Num56z0"/>
    <w:rsid w:val="00A633EA"/>
    <w:rPr>
      <w:rFonts w:hint="default"/>
      <w:b w:val="0"/>
      <w:i w:val="0"/>
    </w:rPr>
  </w:style>
  <w:style w:type="character" w:customStyle="1" w:styleId="WW8Num56z1">
    <w:name w:val="WW8Num56z1"/>
    <w:rsid w:val="00A633EA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A633EA"/>
  </w:style>
  <w:style w:type="character" w:customStyle="1" w:styleId="WW8Num56z3">
    <w:name w:val="WW8Num56z3"/>
    <w:rsid w:val="00A633EA"/>
  </w:style>
  <w:style w:type="character" w:customStyle="1" w:styleId="WW8Num56z4">
    <w:name w:val="WW8Num56z4"/>
    <w:rsid w:val="00A633EA"/>
  </w:style>
  <w:style w:type="character" w:customStyle="1" w:styleId="WW8Num56z5">
    <w:name w:val="WW8Num56z5"/>
    <w:rsid w:val="00A633EA"/>
  </w:style>
  <w:style w:type="character" w:customStyle="1" w:styleId="WW8Num56z6">
    <w:name w:val="WW8Num56z6"/>
    <w:rsid w:val="00A633EA"/>
  </w:style>
  <w:style w:type="character" w:customStyle="1" w:styleId="WW8Num56z7">
    <w:name w:val="WW8Num56z7"/>
    <w:rsid w:val="00A633EA"/>
  </w:style>
  <w:style w:type="character" w:customStyle="1" w:styleId="WW8Num56z8">
    <w:name w:val="WW8Num56z8"/>
    <w:rsid w:val="00A633EA"/>
  </w:style>
  <w:style w:type="character" w:customStyle="1" w:styleId="WW8Num57z0">
    <w:name w:val="WW8Num57z0"/>
    <w:rsid w:val="00A633EA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A633EA"/>
  </w:style>
  <w:style w:type="character" w:customStyle="1" w:styleId="WW8Num57z4">
    <w:name w:val="WW8Num57z4"/>
    <w:rsid w:val="00A633EA"/>
  </w:style>
  <w:style w:type="character" w:customStyle="1" w:styleId="WW8Num57z5">
    <w:name w:val="WW8Num57z5"/>
    <w:rsid w:val="00A633EA"/>
  </w:style>
  <w:style w:type="character" w:customStyle="1" w:styleId="WW8Num57z6">
    <w:name w:val="WW8Num57z6"/>
    <w:rsid w:val="00A633EA"/>
  </w:style>
  <w:style w:type="character" w:customStyle="1" w:styleId="WW8Num57z7">
    <w:name w:val="WW8Num57z7"/>
    <w:rsid w:val="00A633EA"/>
  </w:style>
  <w:style w:type="character" w:customStyle="1" w:styleId="WW8Num57z8">
    <w:name w:val="WW8Num57z8"/>
    <w:rsid w:val="00A633EA"/>
  </w:style>
  <w:style w:type="character" w:customStyle="1" w:styleId="WW8Num58z0">
    <w:name w:val="WW8Num58z0"/>
    <w:rsid w:val="00A633EA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A633EA"/>
    <w:rPr>
      <w:rFonts w:hint="default"/>
    </w:rPr>
  </w:style>
  <w:style w:type="character" w:customStyle="1" w:styleId="WW8Num58z3">
    <w:name w:val="WW8Num58z3"/>
    <w:rsid w:val="00A633EA"/>
  </w:style>
  <w:style w:type="character" w:customStyle="1" w:styleId="WW8Num58z4">
    <w:name w:val="WW8Num58z4"/>
    <w:rsid w:val="00A633EA"/>
  </w:style>
  <w:style w:type="character" w:customStyle="1" w:styleId="WW8Num58z5">
    <w:name w:val="WW8Num58z5"/>
    <w:rsid w:val="00A633EA"/>
  </w:style>
  <w:style w:type="character" w:customStyle="1" w:styleId="WW8Num58z6">
    <w:name w:val="WW8Num58z6"/>
    <w:rsid w:val="00A633EA"/>
  </w:style>
  <w:style w:type="character" w:customStyle="1" w:styleId="WW8Num58z7">
    <w:name w:val="WW8Num58z7"/>
    <w:rsid w:val="00A633EA"/>
  </w:style>
  <w:style w:type="character" w:customStyle="1" w:styleId="WW8Num58z8">
    <w:name w:val="WW8Num58z8"/>
    <w:rsid w:val="00A633EA"/>
  </w:style>
  <w:style w:type="character" w:customStyle="1" w:styleId="WW8Num59z0">
    <w:name w:val="WW8Num59z0"/>
    <w:rsid w:val="00A633EA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A633EA"/>
    <w:rPr>
      <w:rFonts w:hint="default"/>
      <w:b w:val="0"/>
      <w:i w:val="0"/>
    </w:rPr>
  </w:style>
  <w:style w:type="character" w:customStyle="1" w:styleId="WW8Num61z0">
    <w:name w:val="WW8Num61z0"/>
    <w:rsid w:val="00A633EA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A633EA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A633EA"/>
  </w:style>
  <w:style w:type="character" w:customStyle="1" w:styleId="WW8Num61z5">
    <w:name w:val="WW8Num61z5"/>
    <w:rsid w:val="00A633EA"/>
  </w:style>
  <w:style w:type="character" w:customStyle="1" w:styleId="WW8Num61z6">
    <w:name w:val="WW8Num61z6"/>
    <w:rsid w:val="00A633EA"/>
  </w:style>
  <w:style w:type="character" w:customStyle="1" w:styleId="WW8Num61z7">
    <w:name w:val="WW8Num61z7"/>
    <w:rsid w:val="00A633EA"/>
  </w:style>
  <w:style w:type="character" w:customStyle="1" w:styleId="WW8Num61z8">
    <w:name w:val="WW8Num61z8"/>
    <w:rsid w:val="00A633EA"/>
  </w:style>
  <w:style w:type="character" w:customStyle="1" w:styleId="WW8Num62z0">
    <w:name w:val="WW8Num62z0"/>
    <w:rsid w:val="00A633EA"/>
    <w:rPr>
      <w:rFonts w:ascii="Arial" w:hAnsi="Arial" w:cs="Arial"/>
    </w:rPr>
  </w:style>
  <w:style w:type="character" w:customStyle="1" w:styleId="WW8Num63z0">
    <w:name w:val="WW8Num63z0"/>
    <w:rsid w:val="00A633EA"/>
    <w:rPr>
      <w:rFonts w:hint="default"/>
      <w:sz w:val="20"/>
    </w:rPr>
  </w:style>
  <w:style w:type="character" w:customStyle="1" w:styleId="WW8Num64z0">
    <w:name w:val="WW8Num64z0"/>
    <w:rsid w:val="00A633EA"/>
  </w:style>
  <w:style w:type="character" w:customStyle="1" w:styleId="WW8Num65z0">
    <w:name w:val="WW8Num65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A633EA"/>
  </w:style>
  <w:style w:type="character" w:customStyle="1" w:styleId="WW8Num65z3">
    <w:name w:val="WW8Num65z3"/>
    <w:rsid w:val="00A633EA"/>
  </w:style>
  <w:style w:type="character" w:customStyle="1" w:styleId="WW8Num65z4">
    <w:name w:val="WW8Num65z4"/>
    <w:rsid w:val="00A633EA"/>
  </w:style>
  <w:style w:type="character" w:customStyle="1" w:styleId="WW8Num65z5">
    <w:name w:val="WW8Num65z5"/>
    <w:rsid w:val="00A633EA"/>
  </w:style>
  <w:style w:type="character" w:customStyle="1" w:styleId="WW8Num65z6">
    <w:name w:val="WW8Num65z6"/>
    <w:rsid w:val="00A633EA"/>
  </w:style>
  <w:style w:type="character" w:customStyle="1" w:styleId="WW8Num65z7">
    <w:name w:val="WW8Num65z7"/>
    <w:rsid w:val="00A633EA"/>
  </w:style>
  <w:style w:type="character" w:customStyle="1" w:styleId="WW8Num65z8">
    <w:name w:val="WW8Num65z8"/>
    <w:rsid w:val="00A633EA"/>
  </w:style>
  <w:style w:type="character" w:customStyle="1" w:styleId="WW8Num66z0">
    <w:name w:val="WW8Num66z0"/>
    <w:rsid w:val="00A633EA"/>
  </w:style>
  <w:style w:type="character" w:customStyle="1" w:styleId="WW8Num66z1">
    <w:name w:val="WW8Num66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A633EA"/>
    <w:rPr>
      <w:rFonts w:ascii="Arial" w:eastAsia="Times New Roman" w:hAnsi="Arial" w:cs="Arial" w:hint="default"/>
    </w:rPr>
  </w:style>
  <w:style w:type="character" w:customStyle="1" w:styleId="WW8Num66z3">
    <w:name w:val="WW8Num66z3"/>
    <w:rsid w:val="00A633EA"/>
  </w:style>
  <w:style w:type="character" w:customStyle="1" w:styleId="WW8Num66z4">
    <w:name w:val="WW8Num66z4"/>
    <w:rsid w:val="00A633EA"/>
  </w:style>
  <w:style w:type="character" w:customStyle="1" w:styleId="WW8Num66z5">
    <w:name w:val="WW8Num66z5"/>
    <w:rsid w:val="00A633EA"/>
  </w:style>
  <w:style w:type="character" w:customStyle="1" w:styleId="WW8Num66z6">
    <w:name w:val="WW8Num66z6"/>
    <w:rsid w:val="00A633EA"/>
  </w:style>
  <w:style w:type="character" w:customStyle="1" w:styleId="WW8Num66z7">
    <w:name w:val="WW8Num66z7"/>
    <w:rsid w:val="00A633EA"/>
  </w:style>
  <w:style w:type="character" w:customStyle="1" w:styleId="WW8Num66z8">
    <w:name w:val="WW8Num66z8"/>
    <w:rsid w:val="00A633EA"/>
  </w:style>
  <w:style w:type="character" w:customStyle="1" w:styleId="WW8Num67z0">
    <w:name w:val="WW8Num67z0"/>
    <w:rsid w:val="00A633EA"/>
    <w:rPr>
      <w:rFonts w:hint="default"/>
    </w:rPr>
  </w:style>
  <w:style w:type="character" w:customStyle="1" w:styleId="WW8Num67z2">
    <w:name w:val="WW8Num67z2"/>
    <w:rsid w:val="00A633EA"/>
    <w:rPr>
      <w:rFonts w:hint="default"/>
      <w:b w:val="0"/>
      <w:i w:val="0"/>
    </w:rPr>
  </w:style>
  <w:style w:type="character" w:customStyle="1" w:styleId="WW8Num67z3">
    <w:name w:val="WW8Num67z3"/>
    <w:rsid w:val="00A633EA"/>
    <w:rPr>
      <w:rFonts w:ascii="Symbol" w:hAnsi="Symbol" w:cs="Symbol" w:hint="default"/>
    </w:rPr>
  </w:style>
  <w:style w:type="character" w:customStyle="1" w:styleId="WW8Num67z4">
    <w:name w:val="WW8Num67z4"/>
    <w:rsid w:val="00A633EA"/>
  </w:style>
  <w:style w:type="character" w:customStyle="1" w:styleId="WW8Num67z5">
    <w:name w:val="WW8Num67z5"/>
    <w:rsid w:val="00A633EA"/>
  </w:style>
  <w:style w:type="character" w:customStyle="1" w:styleId="WW8Num67z6">
    <w:name w:val="WW8Num67z6"/>
    <w:rsid w:val="00A633EA"/>
  </w:style>
  <w:style w:type="character" w:customStyle="1" w:styleId="WW8Num67z7">
    <w:name w:val="WW8Num67z7"/>
    <w:rsid w:val="00A633EA"/>
  </w:style>
  <w:style w:type="character" w:customStyle="1" w:styleId="WW8Num67z8">
    <w:name w:val="WW8Num67z8"/>
    <w:rsid w:val="00A633EA"/>
  </w:style>
  <w:style w:type="character" w:customStyle="1" w:styleId="WW8Num68z0">
    <w:name w:val="WW8Num68z0"/>
    <w:rsid w:val="00A633EA"/>
    <w:rPr>
      <w:rFonts w:ascii="Arial" w:hAnsi="Arial" w:cs="Arial"/>
      <w:b w:val="0"/>
      <w:i w:val="0"/>
    </w:rPr>
  </w:style>
  <w:style w:type="character" w:customStyle="1" w:styleId="WW8Num69z0">
    <w:name w:val="WW8Num69z0"/>
    <w:rsid w:val="00A633EA"/>
    <w:rPr>
      <w:rFonts w:hint="default"/>
    </w:rPr>
  </w:style>
  <w:style w:type="character" w:customStyle="1" w:styleId="WW8Num69z1">
    <w:name w:val="WW8Num69z1"/>
    <w:rsid w:val="00A633EA"/>
  </w:style>
  <w:style w:type="character" w:customStyle="1" w:styleId="WW8Num69z2">
    <w:name w:val="WW8Num69z2"/>
    <w:rsid w:val="00A633EA"/>
  </w:style>
  <w:style w:type="character" w:customStyle="1" w:styleId="WW8Num69z3">
    <w:name w:val="WW8Num69z3"/>
    <w:rsid w:val="00A633EA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A633EA"/>
  </w:style>
  <w:style w:type="character" w:customStyle="1" w:styleId="WW8Num69z5">
    <w:name w:val="WW8Num69z5"/>
    <w:rsid w:val="00A633EA"/>
  </w:style>
  <w:style w:type="character" w:customStyle="1" w:styleId="WW8Num69z6">
    <w:name w:val="WW8Num69z6"/>
    <w:rsid w:val="00A633EA"/>
  </w:style>
  <w:style w:type="character" w:customStyle="1" w:styleId="WW8Num69z7">
    <w:name w:val="WW8Num69z7"/>
    <w:rsid w:val="00A633EA"/>
  </w:style>
  <w:style w:type="character" w:customStyle="1" w:styleId="WW8Num69z8">
    <w:name w:val="WW8Num69z8"/>
    <w:rsid w:val="00A633EA"/>
  </w:style>
  <w:style w:type="character" w:customStyle="1" w:styleId="WW8Num70z0">
    <w:name w:val="WW8Num70z0"/>
    <w:rsid w:val="00A633EA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A633EA"/>
    <w:rPr>
      <w:rFonts w:ascii="Symbol" w:hAnsi="Symbol" w:cs="Symbol" w:hint="default"/>
    </w:rPr>
  </w:style>
  <w:style w:type="character" w:customStyle="1" w:styleId="WW8Num2z7">
    <w:name w:val="WW8Num2z7"/>
    <w:rsid w:val="00A633EA"/>
  </w:style>
  <w:style w:type="character" w:customStyle="1" w:styleId="WW8Num2z8">
    <w:name w:val="WW8Num2z8"/>
    <w:rsid w:val="00A633EA"/>
  </w:style>
  <w:style w:type="character" w:customStyle="1" w:styleId="WW8Num8z1">
    <w:name w:val="WW8Num8z1"/>
    <w:rsid w:val="00A633EA"/>
  </w:style>
  <w:style w:type="character" w:customStyle="1" w:styleId="WW8Num10z1">
    <w:name w:val="WW8Num10z1"/>
    <w:rsid w:val="00A633EA"/>
    <w:rPr>
      <w:rFonts w:hint="default"/>
    </w:rPr>
  </w:style>
  <w:style w:type="character" w:customStyle="1" w:styleId="WW8Num11z1">
    <w:name w:val="WW8Num11z1"/>
    <w:rsid w:val="00A633EA"/>
  </w:style>
  <w:style w:type="character" w:customStyle="1" w:styleId="WW8Num11z2">
    <w:name w:val="WW8Num11z2"/>
    <w:rsid w:val="00A633EA"/>
  </w:style>
  <w:style w:type="character" w:customStyle="1" w:styleId="WW8Num11z3">
    <w:name w:val="WW8Num11z3"/>
    <w:rsid w:val="00A633EA"/>
  </w:style>
  <w:style w:type="character" w:customStyle="1" w:styleId="WW8Num11z4">
    <w:name w:val="WW8Num11z4"/>
    <w:rsid w:val="00A633EA"/>
    <w:rPr>
      <w:rFonts w:ascii="Symbol" w:hAnsi="Symbol" w:cs="Symbol" w:hint="default"/>
    </w:rPr>
  </w:style>
  <w:style w:type="character" w:customStyle="1" w:styleId="WW8Num11z5">
    <w:name w:val="WW8Num11z5"/>
    <w:rsid w:val="00A633EA"/>
  </w:style>
  <w:style w:type="character" w:customStyle="1" w:styleId="WW8Num11z6">
    <w:name w:val="WW8Num11z6"/>
    <w:rsid w:val="00A633EA"/>
  </w:style>
  <w:style w:type="character" w:customStyle="1" w:styleId="WW8Num11z7">
    <w:name w:val="WW8Num11z7"/>
    <w:rsid w:val="00A633EA"/>
  </w:style>
  <w:style w:type="character" w:customStyle="1" w:styleId="WW8Num11z8">
    <w:name w:val="WW8Num11z8"/>
    <w:rsid w:val="00A633EA"/>
  </w:style>
  <w:style w:type="character" w:customStyle="1" w:styleId="WW8Num12z1">
    <w:name w:val="WW8Num12z1"/>
    <w:rsid w:val="00A633EA"/>
  </w:style>
  <w:style w:type="character" w:customStyle="1" w:styleId="WW8Num12z2">
    <w:name w:val="WW8Num12z2"/>
    <w:rsid w:val="00A633EA"/>
  </w:style>
  <w:style w:type="character" w:customStyle="1" w:styleId="WW8Num12z3">
    <w:name w:val="WW8Num12z3"/>
    <w:rsid w:val="00A633EA"/>
  </w:style>
  <w:style w:type="character" w:customStyle="1" w:styleId="WW8Num12z4">
    <w:name w:val="WW8Num12z4"/>
    <w:rsid w:val="00A633EA"/>
  </w:style>
  <w:style w:type="character" w:customStyle="1" w:styleId="WW8Num12z5">
    <w:name w:val="WW8Num12z5"/>
    <w:rsid w:val="00A633EA"/>
  </w:style>
  <w:style w:type="character" w:customStyle="1" w:styleId="WW8Num12z6">
    <w:name w:val="WW8Num12z6"/>
    <w:rsid w:val="00A633EA"/>
  </w:style>
  <w:style w:type="character" w:customStyle="1" w:styleId="WW8Num12z7">
    <w:name w:val="WW8Num12z7"/>
    <w:rsid w:val="00A633EA"/>
  </w:style>
  <w:style w:type="character" w:customStyle="1" w:styleId="WW8Num12z8">
    <w:name w:val="WW8Num12z8"/>
    <w:rsid w:val="00A633EA"/>
  </w:style>
  <w:style w:type="character" w:customStyle="1" w:styleId="WW8Num13z1">
    <w:name w:val="WW8Num13z1"/>
    <w:rsid w:val="00A633EA"/>
  </w:style>
  <w:style w:type="character" w:customStyle="1" w:styleId="WW8Num13z2">
    <w:name w:val="WW8Num13z2"/>
    <w:rsid w:val="00A633EA"/>
  </w:style>
  <w:style w:type="character" w:customStyle="1" w:styleId="WW8Num13z3">
    <w:name w:val="WW8Num13z3"/>
    <w:rsid w:val="00A633EA"/>
  </w:style>
  <w:style w:type="character" w:customStyle="1" w:styleId="WW8Num13z4">
    <w:name w:val="WW8Num13z4"/>
    <w:rsid w:val="00A633EA"/>
  </w:style>
  <w:style w:type="character" w:customStyle="1" w:styleId="WW8Num13z5">
    <w:name w:val="WW8Num13z5"/>
    <w:rsid w:val="00A633EA"/>
  </w:style>
  <w:style w:type="character" w:customStyle="1" w:styleId="WW8Num13z6">
    <w:name w:val="WW8Num13z6"/>
    <w:rsid w:val="00A633EA"/>
  </w:style>
  <w:style w:type="character" w:customStyle="1" w:styleId="WW8Num13z7">
    <w:name w:val="WW8Num13z7"/>
    <w:rsid w:val="00A633EA"/>
  </w:style>
  <w:style w:type="character" w:customStyle="1" w:styleId="WW8Num13z8">
    <w:name w:val="WW8Num13z8"/>
    <w:rsid w:val="00A633EA"/>
  </w:style>
  <w:style w:type="character" w:customStyle="1" w:styleId="WW8Num14z1">
    <w:name w:val="WW8Num14z1"/>
    <w:rsid w:val="00A633EA"/>
  </w:style>
  <w:style w:type="character" w:customStyle="1" w:styleId="WW8Num14z2">
    <w:name w:val="WW8Num14z2"/>
    <w:rsid w:val="00A633EA"/>
  </w:style>
  <w:style w:type="character" w:customStyle="1" w:styleId="WW8Num14z3">
    <w:name w:val="WW8Num14z3"/>
    <w:rsid w:val="00A633EA"/>
  </w:style>
  <w:style w:type="character" w:customStyle="1" w:styleId="WW8Num14z4">
    <w:name w:val="WW8Num14z4"/>
    <w:rsid w:val="00A633EA"/>
  </w:style>
  <w:style w:type="character" w:customStyle="1" w:styleId="WW8Num14z5">
    <w:name w:val="WW8Num14z5"/>
    <w:rsid w:val="00A633EA"/>
  </w:style>
  <w:style w:type="character" w:customStyle="1" w:styleId="WW8Num14z6">
    <w:name w:val="WW8Num14z6"/>
    <w:rsid w:val="00A633EA"/>
  </w:style>
  <w:style w:type="character" w:customStyle="1" w:styleId="WW8Num14z7">
    <w:name w:val="WW8Num14z7"/>
    <w:rsid w:val="00A633EA"/>
  </w:style>
  <w:style w:type="character" w:customStyle="1" w:styleId="WW8Num14z8">
    <w:name w:val="WW8Num14z8"/>
    <w:rsid w:val="00A633EA"/>
  </w:style>
  <w:style w:type="character" w:customStyle="1" w:styleId="WW8Num15z1">
    <w:name w:val="WW8Num15z1"/>
    <w:rsid w:val="00A633EA"/>
  </w:style>
  <w:style w:type="character" w:customStyle="1" w:styleId="WW8Num15z2">
    <w:name w:val="WW8Num15z2"/>
    <w:rsid w:val="00A633EA"/>
  </w:style>
  <w:style w:type="character" w:customStyle="1" w:styleId="WW8Num15z3">
    <w:name w:val="WW8Num15z3"/>
    <w:rsid w:val="00A633EA"/>
  </w:style>
  <w:style w:type="character" w:customStyle="1" w:styleId="WW8Num15z4">
    <w:name w:val="WW8Num15z4"/>
    <w:rsid w:val="00A633EA"/>
  </w:style>
  <w:style w:type="character" w:customStyle="1" w:styleId="WW8Num15z5">
    <w:name w:val="WW8Num15z5"/>
    <w:rsid w:val="00A633EA"/>
  </w:style>
  <w:style w:type="character" w:customStyle="1" w:styleId="WW8Num15z6">
    <w:name w:val="WW8Num15z6"/>
    <w:rsid w:val="00A633EA"/>
  </w:style>
  <w:style w:type="character" w:customStyle="1" w:styleId="WW8Num15z7">
    <w:name w:val="WW8Num15z7"/>
    <w:rsid w:val="00A633EA"/>
  </w:style>
  <w:style w:type="character" w:customStyle="1" w:styleId="WW8Num15z8">
    <w:name w:val="WW8Num15z8"/>
    <w:rsid w:val="00A633EA"/>
  </w:style>
  <w:style w:type="character" w:customStyle="1" w:styleId="WW8Num16z1">
    <w:name w:val="WW8Num16z1"/>
    <w:rsid w:val="00A633EA"/>
    <w:rPr>
      <w:color w:val="auto"/>
    </w:rPr>
  </w:style>
  <w:style w:type="character" w:customStyle="1" w:styleId="WW8Num16z2">
    <w:name w:val="WW8Num16z2"/>
    <w:rsid w:val="00A633EA"/>
  </w:style>
  <w:style w:type="character" w:customStyle="1" w:styleId="WW8Num16z4">
    <w:name w:val="WW8Num16z4"/>
    <w:rsid w:val="00A633EA"/>
  </w:style>
  <w:style w:type="character" w:customStyle="1" w:styleId="WW8Num16z5">
    <w:name w:val="WW8Num16z5"/>
    <w:rsid w:val="00A633EA"/>
  </w:style>
  <w:style w:type="character" w:customStyle="1" w:styleId="WW8Num16z6">
    <w:name w:val="WW8Num16z6"/>
    <w:rsid w:val="00A633EA"/>
  </w:style>
  <w:style w:type="character" w:customStyle="1" w:styleId="WW8Num16z7">
    <w:name w:val="WW8Num16z7"/>
    <w:rsid w:val="00A633EA"/>
  </w:style>
  <w:style w:type="character" w:customStyle="1" w:styleId="WW8Num16z8">
    <w:name w:val="WW8Num16z8"/>
    <w:rsid w:val="00A633EA"/>
  </w:style>
  <w:style w:type="character" w:customStyle="1" w:styleId="WW8Num17z1">
    <w:name w:val="WW8Num17z1"/>
    <w:rsid w:val="00A633EA"/>
  </w:style>
  <w:style w:type="character" w:customStyle="1" w:styleId="WW8Num17z2">
    <w:name w:val="WW8Num17z2"/>
    <w:rsid w:val="00A633EA"/>
  </w:style>
  <w:style w:type="character" w:customStyle="1" w:styleId="WW8Num17z3">
    <w:name w:val="WW8Num17z3"/>
    <w:rsid w:val="00A633EA"/>
  </w:style>
  <w:style w:type="character" w:customStyle="1" w:styleId="WW8Num17z4">
    <w:name w:val="WW8Num17z4"/>
    <w:rsid w:val="00A633EA"/>
  </w:style>
  <w:style w:type="character" w:customStyle="1" w:styleId="WW8Num17z5">
    <w:name w:val="WW8Num17z5"/>
    <w:rsid w:val="00A633EA"/>
  </w:style>
  <w:style w:type="character" w:customStyle="1" w:styleId="WW8Num17z6">
    <w:name w:val="WW8Num17z6"/>
    <w:rsid w:val="00A633EA"/>
  </w:style>
  <w:style w:type="character" w:customStyle="1" w:styleId="WW8Num17z7">
    <w:name w:val="WW8Num17z7"/>
    <w:rsid w:val="00A633EA"/>
  </w:style>
  <w:style w:type="character" w:customStyle="1" w:styleId="WW8Num17z8">
    <w:name w:val="WW8Num17z8"/>
    <w:rsid w:val="00A633EA"/>
  </w:style>
  <w:style w:type="character" w:customStyle="1" w:styleId="WW8Num19z1">
    <w:name w:val="WW8Num19z1"/>
    <w:rsid w:val="00A633EA"/>
  </w:style>
  <w:style w:type="character" w:customStyle="1" w:styleId="WW8Num19z2">
    <w:name w:val="WW8Num19z2"/>
    <w:rsid w:val="00A633EA"/>
  </w:style>
  <w:style w:type="character" w:customStyle="1" w:styleId="WW8Num19z3">
    <w:name w:val="WW8Num19z3"/>
    <w:rsid w:val="00A633EA"/>
  </w:style>
  <w:style w:type="character" w:customStyle="1" w:styleId="WW8Num19z4">
    <w:name w:val="WW8Num19z4"/>
    <w:rsid w:val="00A633EA"/>
  </w:style>
  <w:style w:type="character" w:customStyle="1" w:styleId="WW8Num19z5">
    <w:name w:val="WW8Num19z5"/>
    <w:rsid w:val="00A633EA"/>
  </w:style>
  <w:style w:type="character" w:customStyle="1" w:styleId="WW8Num19z6">
    <w:name w:val="WW8Num19z6"/>
    <w:rsid w:val="00A633EA"/>
  </w:style>
  <w:style w:type="character" w:customStyle="1" w:styleId="WW8Num19z7">
    <w:name w:val="WW8Num19z7"/>
    <w:rsid w:val="00A633EA"/>
  </w:style>
  <w:style w:type="character" w:customStyle="1" w:styleId="WW8Num19z8">
    <w:name w:val="WW8Num19z8"/>
    <w:rsid w:val="00A633EA"/>
  </w:style>
  <w:style w:type="character" w:customStyle="1" w:styleId="WW8Num20z2">
    <w:name w:val="WW8Num20z2"/>
    <w:rsid w:val="00A633EA"/>
  </w:style>
  <w:style w:type="character" w:customStyle="1" w:styleId="WW8Num20z3">
    <w:name w:val="WW8Num20z3"/>
    <w:rsid w:val="00A633EA"/>
  </w:style>
  <w:style w:type="character" w:customStyle="1" w:styleId="WW8Num20z4">
    <w:name w:val="WW8Num20z4"/>
    <w:rsid w:val="00A633EA"/>
  </w:style>
  <w:style w:type="character" w:customStyle="1" w:styleId="WW8Num20z5">
    <w:name w:val="WW8Num20z5"/>
    <w:rsid w:val="00A633EA"/>
  </w:style>
  <w:style w:type="character" w:customStyle="1" w:styleId="WW8Num20z6">
    <w:name w:val="WW8Num20z6"/>
    <w:rsid w:val="00A633EA"/>
  </w:style>
  <w:style w:type="character" w:customStyle="1" w:styleId="WW8Num20z7">
    <w:name w:val="WW8Num20z7"/>
    <w:rsid w:val="00A633EA"/>
  </w:style>
  <w:style w:type="character" w:customStyle="1" w:styleId="WW8Num20z8">
    <w:name w:val="WW8Num20z8"/>
    <w:rsid w:val="00A633EA"/>
  </w:style>
  <w:style w:type="character" w:customStyle="1" w:styleId="WW8Num21z3">
    <w:name w:val="WW8Num21z3"/>
    <w:rsid w:val="00A633EA"/>
  </w:style>
  <w:style w:type="character" w:customStyle="1" w:styleId="WW8Num21z6">
    <w:name w:val="WW8Num21z6"/>
    <w:rsid w:val="00A633EA"/>
  </w:style>
  <w:style w:type="character" w:customStyle="1" w:styleId="WW8Num21z7">
    <w:name w:val="WW8Num21z7"/>
    <w:rsid w:val="00A633EA"/>
  </w:style>
  <w:style w:type="character" w:customStyle="1" w:styleId="WW8Num21z8">
    <w:name w:val="WW8Num21z8"/>
    <w:rsid w:val="00A633EA"/>
  </w:style>
  <w:style w:type="character" w:customStyle="1" w:styleId="WW8Num22z1">
    <w:name w:val="WW8Num22z1"/>
    <w:rsid w:val="00A633EA"/>
    <w:rPr>
      <w:rFonts w:ascii="Wingdings" w:hAnsi="Wingdings" w:cs="Wingdings" w:hint="default"/>
    </w:rPr>
  </w:style>
  <w:style w:type="character" w:customStyle="1" w:styleId="WW8Num23z2">
    <w:name w:val="WW8Num23z2"/>
    <w:rsid w:val="00A633EA"/>
  </w:style>
  <w:style w:type="character" w:customStyle="1" w:styleId="WW8Num23z3">
    <w:name w:val="WW8Num23z3"/>
    <w:rsid w:val="00A633EA"/>
  </w:style>
  <w:style w:type="character" w:customStyle="1" w:styleId="WW8Num23z4">
    <w:name w:val="WW8Num23z4"/>
    <w:rsid w:val="00A633EA"/>
  </w:style>
  <w:style w:type="character" w:customStyle="1" w:styleId="WW8Num23z5">
    <w:name w:val="WW8Num23z5"/>
    <w:rsid w:val="00A633EA"/>
  </w:style>
  <w:style w:type="character" w:customStyle="1" w:styleId="WW8Num23z6">
    <w:name w:val="WW8Num23z6"/>
    <w:rsid w:val="00A633EA"/>
  </w:style>
  <w:style w:type="character" w:customStyle="1" w:styleId="WW8Num23z7">
    <w:name w:val="WW8Num23z7"/>
    <w:rsid w:val="00A633EA"/>
  </w:style>
  <w:style w:type="character" w:customStyle="1" w:styleId="WW8Num23z8">
    <w:name w:val="WW8Num23z8"/>
    <w:rsid w:val="00A633EA"/>
  </w:style>
  <w:style w:type="character" w:customStyle="1" w:styleId="WW8Num24z1">
    <w:name w:val="WW8Num24z1"/>
    <w:rsid w:val="00A633EA"/>
    <w:rPr>
      <w:rFonts w:hint="default"/>
    </w:rPr>
  </w:style>
  <w:style w:type="character" w:customStyle="1" w:styleId="WW8Num25z1">
    <w:name w:val="WW8Num25z1"/>
    <w:rsid w:val="00A633EA"/>
    <w:rPr>
      <w:rFonts w:cs="Arial" w:hint="default"/>
      <w:b/>
    </w:rPr>
  </w:style>
  <w:style w:type="character" w:customStyle="1" w:styleId="WW8Num25z2">
    <w:name w:val="WW8Num25z2"/>
    <w:rsid w:val="00A633EA"/>
    <w:rPr>
      <w:rFonts w:hint="default"/>
      <w:b w:val="0"/>
    </w:rPr>
  </w:style>
  <w:style w:type="character" w:customStyle="1" w:styleId="WW8Num25z4">
    <w:name w:val="WW8Num25z4"/>
    <w:rsid w:val="00A633EA"/>
    <w:rPr>
      <w:rFonts w:ascii="Courier New" w:hAnsi="Courier New" w:cs="Courier New" w:hint="default"/>
    </w:rPr>
  </w:style>
  <w:style w:type="character" w:customStyle="1" w:styleId="WW8Num25z5">
    <w:name w:val="WW8Num25z5"/>
    <w:rsid w:val="00A633EA"/>
    <w:rPr>
      <w:rFonts w:ascii="Wingdings" w:hAnsi="Wingdings" w:cs="Wingdings" w:hint="default"/>
    </w:rPr>
  </w:style>
  <w:style w:type="character" w:customStyle="1" w:styleId="WW8Num26z2">
    <w:name w:val="WW8Num26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A633EA"/>
  </w:style>
  <w:style w:type="character" w:customStyle="1" w:styleId="WW8Num26z4">
    <w:name w:val="WW8Num26z4"/>
    <w:rsid w:val="00A633EA"/>
  </w:style>
  <w:style w:type="character" w:customStyle="1" w:styleId="WW8Num26z5">
    <w:name w:val="WW8Num26z5"/>
    <w:rsid w:val="00A633EA"/>
  </w:style>
  <w:style w:type="character" w:customStyle="1" w:styleId="WW8Num26z6">
    <w:name w:val="WW8Num26z6"/>
    <w:rsid w:val="00A633EA"/>
  </w:style>
  <w:style w:type="character" w:customStyle="1" w:styleId="WW8Num26z7">
    <w:name w:val="WW8Num26z7"/>
    <w:rsid w:val="00A633EA"/>
  </w:style>
  <w:style w:type="character" w:customStyle="1" w:styleId="WW8Num26z8">
    <w:name w:val="WW8Num26z8"/>
    <w:rsid w:val="00A633EA"/>
  </w:style>
  <w:style w:type="character" w:customStyle="1" w:styleId="WW8Num27z1">
    <w:name w:val="WW8Num27z1"/>
    <w:rsid w:val="00A633EA"/>
  </w:style>
  <w:style w:type="character" w:customStyle="1" w:styleId="WW8Num27z2">
    <w:name w:val="WW8Num27z2"/>
    <w:rsid w:val="00A633EA"/>
  </w:style>
  <w:style w:type="character" w:customStyle="1" w:styleId="WW8Num27z3">
    <w:name w:val="WW8Num27z3"/>
    <w:rsid w:val="00A633EA"/>
  </w:style>
  <w:style w:type="character" w:customStyle="1" w:styleId="WW8Num27z4">
    <w:name w:val="WW8Num27z4"/>
    <w:rsid w:val="00A633EA"/>
  </w:style>
  <w:style w:type="character" w:customStyle="1" w:styleId="WW8Num27z5">
    <w:name w:val="WW8Num27z5"/>
    <w:rsid w:val="00A633EA"/>
  </w:style>
  <w:style w:type="character" w:customStyle="1" w:styleId="WW8Num27z6">
    <w:name w:val="WW8Num27z6"/>
    <w:rsid w:val="00A633EA"/>
  </w:style>
  <w:style w:type="character" w:customStyle="1" w:styleId="WW8Num27z7">
    <w:name w:val="WW8Num27z7"/>
    <w:rsid w:val="00A633EA"/>
  </w:style>
  <w:style w:type="character" w:customStyle="1" w:styleId="WW8Num27z8">
    <w:name w:val="WW8Num27z8"/>
    <w:rsid w:val="00A633EA"/>
  </w:style>
  <w:style w:type="character" w:customStyle="1" w:styleId="WW8Num28z1">
    <w:name w:val="WW8Num28z1"/>
    <w:rsid w:val="00A633EA"/>
  </w:style>
  <w:style w:type="character" w:customStyle="1" w:styleId="WW8Num28z2">
    <w:name w:val="WW8Num28z2"/>
    <w:rsid w:val="00A633EA"/>
  </w:style>
  <w:style w:type="character" w:customStyle="1" w:styleId="WW8Num28z3">
    <w:name w:val="WW8Num28z3"/>
    <w:rsid w:val="00A633EA"/>
  </w:style>
  <w:style w:type="character" w:customStyle="1" w:styleId="WW8Num28z4">
    <w:name w:val="WW8Num28z4"/>
    <w:rsid w:val="00A633EA"/>
  </w:style>
  <w:style w:type="character" w:customStyle="1" w:styleId="WW8Num28z5">
    <w:name w:val="WW8Num28z5"/>
    <w:rsid w:val="00A633EA"/>
  </w:style>
  <w:style w:type="character" w:customStyle="1" w:styleId="WW8Num28z6">
    <w:name w:val="WW8Num28z6"/>
    <w:rsid w:val="00A633EA"/>
  </w:style>
  <w:style w:type="character" w:customStyle="1" w:styleId="WW8Num28z7">
    <w:name w:val="WW8Num28z7"/>
    <w:rsid w:val="00A633EA"/>
  </w:style>
  <w:style w:type="character" w:customStyle="1" w:styleId="WW8Num28z8">
    <w:name w:val="WW8Num28z8"/>
    <w:rsid w:val="00A633EA"/>
  </w:style>
  <w:style w:type="character" w:customStyle="1" w:styleId="WW8Num30z1">
    <w:name w:val="WW8Num30z1"/>
    <w:rsid w:val="00A633EA"/>
  </w:style>
  <w:style w:type="character" w:customStyle="1" w:styleId="WW8Num30z2">
    <w:name w:val="WW8Num30z2"/>
    <w:rsid w:val="00A633EA"/>
  </w:style>
  <w:style w:type="character" w:customStyle="1" w:styleId="WW8Num30z3">
    <w:name w:val="WW8Num30z3"/>
    <w:rsid w:val="00A633EA"/>
  </w:style>
  <w:style w:type="character" w:customStyle="1" w:styleId="WW8Num30z4">
    <w:name w:val="WW8Num30z4"/>
    <w:rsid w:val="00A633EA"/>
  </w:style>
  <w:style w:type="character" w:customStyle="1" w:styleId="WW8Num30z5">
    <w:name w:val="WW8Num30z5"/>
    <w:rsid w:val="00A633EA"/>
  </w:style>
  <w:style w:type="character" w:customStyle="1" w:styleId="WW8Num30z6">
    <w:name w:val="WW8Num30z6"/>
    <w:rsid w:val="00A633EA"/>
  </w:style>
  <w:style w:type="character" w:customStyle="1" w:styleId="WW8Num30z7">
    <w:name w:val="WW8Num30z7"/>
    <w:rsid w:val="00A633EA"/>
  </w:style>
  <w:style w:type="character" w:customStyle="1" w:styleId="WW8Num30z8">
    <w:name w:val="WW8Num30z8"/>
    <w:rsid w:val="00A633EA"/>
  </w:style>
  <w:style w:type="character" w:customStyle="1" w:styleId="WW8Num32z1">
    <w:name w:val="WW8Num32z1"/>
    <w:rsid w:val="00A633EA"/>
  </w:style>
  <w:style w:type="character" w:customStyle="1" w:styleId="WW8Num32z2">
    <w:name w:val="WW8Num32z2"/>
    <w:rsid w:val="00A633EA"/>
  </w:style>
  <w:style w:type="character" w:customStyle="1" w:styleId="WW8Num32z3">
    <w:name w:val="WW8Num32z3"/>
    <w:rsid w:val="00A633EA"/>
  </w:style>
  <w:style w:type="character" w:customStyle="1" w:styleId="WW8Num32z4">
    <w:name w:val="WW8Num32z4"/>
    <w:rsid w:val="00A633EA"/>
  </w:style>
  <w:style w:type="character" w:customStyle="1" w:styleId="WW8Num32z5">
    <w:name w:val="WW8Num32z5"/>
    <w:rsid w:val="00A633EA"/>
  </w:style>
  <w:style w:type="character" w:customStyle="1" w:styleId="WW8Num32z6">
    <w:name w:val="WW8Num32z6"/>
    <w:rsid w:val="00A633EA"/>
  </w:style>
  <w:style w:type="character" w:customStyle="1" w:styleId="WW8Num32z7">
    <w:name w:val="WW8Num32z7"/>
    <w:rsid w:val="00A633EA"/>
  </w:style>
  <w:style w:type="character" w:customStyle="1" w:styleId="WW8Num32z8">
    <w:name w:val="WW8Num32z8"/>
    <w:rsid w:val="00A633EA"/>
  </w:style>
  <w:style w:type="character" w:customStyle="1" w:styleId="WW8Num33z1">
    <w:name w:val="WW8Num33z1"/>
    <w:rsid w:val="00A633EA"/>
  </w:style>
  <w:style w:type="character" w:customStyle="1" w:styleId="WW8Num33z2">
    <w:name w:val="WW8Num33z2"/>
    <w:rsid w:val="00A633EA"/>
  </w:style>
  <w:style w:type="character" w:customStyle="1" w:styleId="WW8Num33z3">
    <w:name w:val="WW8Num33z3"/>
    <w:rsid w:val="00A633EA"/>
  </w:style>
  <w:style w:type="character" w:customStyle="1" w:styleId="WW8Num33z4">
    <w:name w:val="WW8Num33z4"/>
    <w:rsid w:val="00A633EA"/>
  </w:style>
  <w:style w:type="character" w:customStyle="1" w:styleId="WW8Num33z5">
    <w:name w:val="WW8Num33z5"/>
    <w:rsid w:val="00A633EA"/>
  </w:style>
  <w:style w:type="character" w:customStyle="1" w:styleId="WW8Num33z6">
    <w:name w:val="WW8Num33z6"/>
    <w:rsid w:val="00A633EA"/>
  </w:style>
  <w:style w:type="character" w:customStyle="1" w:styleId="WW8Num33z7">
    <w:name w:val="WW8Num33z7"/>
    <w:rsid w:val="00A633EA"/>
  </w:style>
  <w:style w:type="character" w:customStyle="1" w:styleId="WW8Num33z8">
    <w:name w:val="WW8Num33z8"/>
    <w:rsid w:val="00A633EA"/>
  </w:style>
  <w:style w:type="character" w:customStyle="1" w:styleId="WW8Num34z1">
    <w:name w:val="WW8Num34z1"/>
    <w:rsid w:val="00A633EA"/>
  </w:style>
  <w:style w:type="character" w:customStyle="1" w:styleId="WW8Num34z2">
    <w:name w:val="WW8Num34z2"/>
    <w:rsid w:val="00A633EA"/>
  </w:style>
  <w:style w:type="character" w:customStyle="1" w:styleId="WW8Num34z3">
    <w:name w:val="WW8Num34z3"/>
    <w:rsid w:val="00A633EA"/>
  </w:style>
  <w:style w:type="character" w:customStyle="1" w:styleId="WW8Num34z4">
    <w:name w:val="WW8Num34z4"/>
    <w:rsid w:val="00A633EA"/>
  </w:style>
  <w:style w:type="character" w:customStyle="1" w:styleId="WW8Num34z5">
    <w:name w:val="WW8Num34z5"/>
    <w:rsid w:val="00A633EA"/>
  </w:style>
  <w:style w:type="character" w:customStyle="1" w:styleId="WW8Num34z6">
    <w:name w:val="WW8Num34z6"/>
    <w:rsid w:val="00A633EA"/>
  </w:style>
  <w:style w:type="character" w:customStyle="1" w:styleId="WW8Num34z7">
    <w:name w:val="WW8Num34z7"/>
    <w:rsid w:val="00A633EA"/>
  </w:style>
  <w:style w:type="character" w:customStyle="1" w:styleId="WW8Num34z8">
    <w:name w:val="WW8Num34z8"/>
    <w:rsid w:val="00A633EA"/>
  </w:style>
  <w:style w:type="character" w:customStyle="1" w:styleId="WW8Num35z1">
    <w:name w:val="WW8Num35z1"/>
    <w:rsid w:val="00A633EA"/>
  </w:style>
  <w:style w:type="character" w:customStyle="1" w:styleId="WW8Num35z2">
    <w:name w:val="WW8Num35z2"/>
    <w:rsid w:val="00A633EA"/>
  </w:style>
  <w:style w:type="character" w:customStyle="1" w:styleId="WW8Num35z3">
    <w:name w:val="WW8Num35z3"/>
    <w:rsid w:val="00A633EA"/>
  </w:style>
  <w:style w:type="character" w:customStyle="1" w:styleId="WW8Num35z4">
    <w:name w:val="WW8Num35z4"/>
    <w:rsid w:val="00A633EA"/>
  </w:style>
  <w:style w:type="character" w:customStyle="1" w:styleId="WW8Num35z5">
    <w:name w:val="WW8Num35z5"/>
    <w:rsid w:val="00A633EA"/>
  </w:style>
  <w:style w:type="character" w:customStyle="1" w:styleId="WW8Num35z6">
    <w:name w:val="WW8Num35z6"/>
    <w:rsid w:val="00A633EA"/>
  </w:style>
  <w:style w:type="character" w:customStyle="1" w:styleId="WW8Num35z7">
    <w:name w:val="WW8Num35z7"/>
    <w:rsid w:val="00A633EA"/>
  </w:style>
  <w:style w:type="character" w:customStyle="1" w:styleId="WW8Num35z8">
    <w:name w:val="WW8Num35z8"/>
    <w:rsid w:val="00A633EA"/>
  </w:style>
  <w:style w:type="character" w:customStyle="1" w:styleId="WW8Num36z1">
    <w:name w:val="WW8Num36z1"/>
    <w:rsid w:val="00A633EA"/>
  </w:style>
  <w:style w:type="character" w:customStyle="1" w:styleId="WW8Num36z2">
    <w:name w:val="WW8Num36z2"/>
    <w:rsid w:val="00A633EA"/>
  </w:style>
  <w:style w:type="character" w:customStyle="1" w:styleId="WW8Num36z3">
    <w:name w:val="WW8Num36z3"/>
    <w:rsid w:val="00A633EA"/>
  </w:style>
  <w:style w:type="character" w:customStyle="1" w:styleId="WW8Num36z4">
    <w:name w:val="WW8Num36z4"/>
    <w:rsid w:val="00A633EA"/>
  </w:style>
  <w:style w:type="character" w:customStyle="1" w:styleId="WW8Num36z5">
    <w:name w:val="WW8Num36z5"/>
    <w:rsid w:val="00A633EA"/>
  </w:style>
  <w:style w:type="character" w:customStyle="1" w:styleId="WW8Num36z6">
    <w:name w:val="WW8Num36z6"/>
    <w:rsid w:val="00A633EA"/>
  </w:style>
  <w:style w:type="character" w:customStyle="1" w:styleId="WW8Num36z7">
    <w:name w:val="WW8Num36z7"/>
    <w:rsid w:val="00A633EA"/>
  </w:style>
  <w:style w:type="character" w:customStyle="1" w:styleId="WW8Num36z8">
    <w:name w:val="WW8Num36z8"/>
    <w:rsid w:val="00A633EA"/>
  </w:style>
  <w:style w:type="character" w:customStyle="1" w:styleId="WW8Num37z1">
    <w:name w:val="WW8Num37z1"/>
    <w:rsid w:val="00A633EA"/>
  </w:style>
  <w:style w:type="character" w:customStyle="1" w:styleId="WW8Num37z2">
    <w:name w:val="WW8Num37z2"/>
    <w:rsid w:val="00A633EA"/>
  </w:style>
  <w:style w:type="character" w:customStyle="1" w:styleId="WW8Num37z3">
    <w:name w:val="WW8Num37z3"/>
    <w:rsid w:val="00A633EA"/>
  </w:style>
  <w:style w:type="character" w:customStyle="1" w:styleId="WW8Num37z4">
    <w:name w:val="WW8Num37z4"/>
    <w:rsid w:val="00A633EA"/>
  </w:style>
  <w:style w:type="character" w:customStyle="1" w:styleId="WW8Num37z5">
    <w:name w:val="WW8Num37z5"/>
    <w:rsid w:val="00A633EA"/>
  </w:style>
  <w:style w:type="character" w:customStyle="1" w:styleId="WW8Num37z6">
    <w:name w:val="WW8Num37z6"/>
    <w:rsid w:val="00A633EA"/>
  </w:style>
  <w:style w:type="character" w:customStyle="1" w:styleId="WW8Num37z7">
    <w:name w:val="WW8Num37z7"/>
    <w:rsid w:val="00A633EA"/>
  </w:style>
  <w:style w:type="character" w:customStyle="1" w:styleId="WW8Num37z8">
    <w:name w:val="WW8Num37z8"/>
    <w:rsid w:val="00A633EA"/>
  </w:style>
  <w:style w:type="character" w:customStyle="1" w:styleId="WW8Num38z1">
    <w:name w:val="WW8Num38z1"/>
    <w:rsid w:val="00A633EA"/>
  </w:style>
  <w:style w:type="character" w:customStyle="1" w:styleId="WW8Num38z2">
    <w:name w:val="WW8Num38z2"/>
    <w:rsid w:val="00A633EA"/>
  </w:style>
  <w:style w:type="character" w:customStyle="1" w:styleId="WW8Num38z3">
    <w:name w:val="WW8Num38z3"/>
    <w:rsid w:val="00A633EA"/>
  </w:style>
  <w:style w:type="character" w:customStyle="1" w:styleId="WW8Num38z4">
    <w:name w:val="WW8Num38z4"/>
    <w:rsid w:val="00A633EA"/>
  </w:style>
  <w:style w:type="character" w:customStyle="1" w:styleId="WW8Num38z5">
    <w:name w:val="WW8Num38z5"/>
    <w:rsid w:val="00A633EA"/>
  </w:style>
  <w:style w:type="character" w:customStyle="1" w:styleId="WW8Num38z6">
    <w:name w:val="WW8Num38z6"/>
    <w:rsid w:val="00A633EA"/>
  </w:style>
  <w:style w:type="character" w:customStyle="1" w:styleId="WW8Num38z7">
    <w:name w:val="WW8Num38z7"/>
    <w:rsid w:val="00A633EA"/>
  </w:style>
  <w:style w:type="character" w:customStyle="1" w:styleId="WW8Num38z8">
    <w:name w:val="WW8Num38z8"/>
    <w:rsid w:val="00A633EA"/>
  </w:style>
  <w:style w:type="character" w:customStyle="1" w:styleId="WW8Num40z1">
    <w:name w:val="WW8Num40z1"/>
    <w:rsid w:val="00A633EA"/>
  </w:style>
  <w:style w:type="character" w:customStyle="1" w:styleId="WW8Num40z2">
    <w:name w:val="WW8Num40z2"/>
    <w:rsid w:val="00A633EA"/>
  </w:style>
  <w:style w:type="character" w:customStyle="1" w:styleId="WW8Num40z3">
    <w:name w:val="WW8Num40z3"/>
    <w:rsid w:val="00A633EA"/>
  </w:style>
  <w:style w:type="character" w:customStyle="1" w:styleId="WW8Num40z4">
    <w:name w:val="WW8Num40z4"/>
    <w:rsid w:val="00A633EA"/>
  </w:style>
  <w:style w:type="character" w:customStyle="1" w:styleId="WW8Num40z5">
    <w:name w:val="WW8Num40z5"/>
    <w:rsid w:val="00A633EA"/>
  </w:style>
  <w:style w:type="character" w:customStyle="1" w:styleId="WW8Num40z6">
    <w:name w:val="WW8Num40z6"/>
    <w:rsid w:val="00A633EA"/>
  </w:style>
  <w:style w:type="character" w:customStyle="1" w:styleId="WW8Num40z7">
    <w:name w:val="WW8Num40z7"/>
    <w:rsid w:val="00A633EA"/>
  </w:style>
  <w:style w:type="character" w:customStyle="1" w:styleId="WW8Num40z8">
    <w:name w:val="WW8Num40z8"/>
    <w:rsid w:val="00A633EA"/>
  </w:style>
  <w:style w:type="character" w:customStyle="1" w:styleId="WW8Num41z1">
    <w:name w:val="WW8Num41z1"/>
    <w:rsid w:val="00A633EA"/>
  </w:style>
  <w:style w:type="character" w:customStyle="1" w:styleId="WW8Num41z2">
    <w:name w:val="WW8Num41z2"/>
    <w:rsid w:val="00A633EA"/>
  </w:style>
  <w:style w:type="character" w:customStyle="1" w:styleId="WW8Num41z3">
    <w:name w:val="WW8Num41z3"/>
    <w:rsid w:val="00A633EA"/>
  </w:style>
  <w:style w:type="character" w:customStyle="1" w:styleId="WW8Num41z4">
    <w:name w:val="WW8Num41z4"/>
    <w:rsid w:val="00A633EA"/>
  </w:style>
  <w:style w:type="character" w:customStyle="1" w:styleId="WW8Num41z5">
    <w:name w:val="WW8Num41z5"/>
    <w:rsid w:val="00A633EA"/>
  </w:style>
  <w:style w:type="character" w:customStyle="1" w:styleId="WW8Num41z6">
    <w:name w:val="WW8Num41z6"/>
    <w:rsid w:val="00A633EA"/>
  </w:style>
  <w:style w:type="character" w:customStyle="1" w:styleId="WW8Num41z7">
    <w:name w:val="WW8Num41z7"/>
    <w:rsid w:val="00A633EA"/>
  </w:style>
  <w:style w:type="character" w:customStyle="1" w:styleId="WW8Num41z8">
    <w:name w:val="WW8Num41z8"/>
    <w:rsid w:val="00A633EA"/>
  </w:style>
  <w:style w:type="character" w:customStyle="1" w:styleId="WW8Num42z1">
    <w:name w:val="WW8Num42z1"/>
    <w:rsid w:val="00A633EA"/>
  </w:style>
  <w:style w:type="character" w:customStyle="1" w:styleId="WW8Num42z2">
    <w:name w:val="WW8Num42z2"/>
    <w:rsid w:val="00A633EA"/>
  </w:style>
  <w:style w:type="character" w:customStyle="1" w:styleId="WW8Num42z3">
    <w:name w:val="WW8Num42z3"/>
    <w:rsid w:val="00A633EA"/>
  </w:style>
  <w:style w:type="character" w:customStyle="1" w:styleId="WW8Num42z4">
    <w:name w:val="WW8Num42z4"/>
    <w:rsid w:val="00A633EA"/>
  </w:style>
  <w:style w:type="character" w:customStyle="1" w:styleId="WW8Num42z5">
    <w:name w:val="WW8Num42z5"/>
    <w:rsid w:val="00A633EA"/>
  </w:style>
  <w:style w:type="character" w:customStyle="1" w:styleId="WW8Num42z6">
    <w:name w:val="WW8Num42z6"/>
    <w:rsid w:val="00A633EA"/>
  </w:style>
  <w:style w:type="character" w:customStyle="1" w:styleId="WW8Num42z7">
    <w:name w:val="WW8Num42z7"/>
    <w:rsid w:val="00A633EA"/>
  </w:style>
  <w:style w:type="character" w:customStyle="1" w:styleId="WW8Num42z8">
    <w:name w:val="WW8Num42z8"/>
    <w:rsid w:val="00A633EA"/>
  </w:style>
  <w:style w:type="character" w:customStyle="1" w:styleId="WW8Num43z2">
    <w:name w:val="WW8Num43z2"/>
    <w:rsid w:val="00A633EA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A633EA"/>
  </w:style>
  <w:style w:type="character" w:customStyle="1" w:styleId="WW8Num43z4">
    <w:name w:val="WW8Num43z4"/>
    <w:rsid w:val="00A633EA"/>
  </w:style>
  <w:style w:type="character" w:customStyle="1" w:styleId="WW8Num43z5">
    <w:name w:val="WW8Num43z5"/>
    <w:rsid w:val="00A633EA"/>
  </w:style>
  <w:style w:type="character" w:customStyle="1" w:styleId="WW8Num43z6">
    <w:name w:val="WW8Num43z6"/>
    <w:rsid w:val="00A633EA"/>
  </w:style>
  <w:style w:type="character" w:customStyle="1" w:styleId="WW8Num43z7">
    <w:name w:val="WW8Num43z7"/>
    <w:rsid w:val="00A633EA"/>
  </w:style>
  <w:style w:type="character" w:customStyle="1" w:styleId="WW8Num43z8">
    <w:name w:val="WW8Num43z8"/>
    <w:rsid w:val="00A633EA"/>
  </w:style>
  <w:style w:type="character" w:customStyle="1" w:styleId="WW8Num45z1">
    <w:name w:val="WW8Num45z1"/>
    <w:rsid w:val="00A633EA"/>
  </w:style>
  <w:style w:type="character" w:customStyle="1" w:styleId="WW8Num45z2">
    <w:name w:val="WW8Num45z2"/>
    <w:rsid w:val="00A633EA"/>
  </w:style>
  <w:style w:type="character" w:customStyle="1" w:styleId="WW8Num45z3">
    <w:name w:val="WW8Num45z3"/>
    <w:rsid w:val="00A633EA"/>
  </w:style>
  <w:style w:type="character" w:customStyle="1" w:styleId="WW8Num45z4">
    <w:name w:val="WW8Num45z4"/>
    <w:rsid w:val="00A633EA"/>
  </w:style>
  <w:style w:type="character" w:customStyle="1" w:styleId="WW8Num45z5">
    <w:name w:val="WW8Num45z5"/>
    <w:rsid w:val="00A633EA"/>
  </w:style>
  <w:style w:type="character" w:customStyle="1" w:styleId="WW8Num45z6">
    <w:name w:val="WW8Num45z6"/>
    <w:rsid w:val="00A633EA"/>
  </w:style>
  <w:style w:type="character" w:customStyle="1" w:styleId="WW8Num45z7">
    <w:name w:val="WW8Num45z7"/>
    <w:rsid w:val="00A633EA"/>
  </w:style>
  <w:style w:type="character" w:customStyle="1" w:styleId="WW8Num45z8">
    <w:name w:val="WW8Num45z8"/>
    <w:rsid w:val="00A633EA"/>
  </w:style>
  <w:style w:type="character" w:customStyle="1" w:styleId="WW8Num47z1">
    <w:name w:val="WW8Num47z1"/>
    <w:rsid w:val="00A633EA"/>
  </w:style>
  <w:style w:type="character" w:customStyle="1" w:styleId="WW8Num48z2">
    <w:name w:val="WW8Num48z2"/>
    <w:rsid w:val="00A633EA"/>
    <w:rPr>
      <w:rFonts w:hint="default"/>
      <w:b w:val="0"/>
      <w:i w:val="0"/>
    </w:rPr>
  </w:style>
  <w:style w:type="character" w:customStyle="1" w:styleId="WW8Num52z2">
    <w:name w:val="WW8Num52z2"/>
    <w:rsid w:val="00A633EA"/>
  </w:style>
  <w:style w:type="character" w:customStyle="1" w:styleId="WW8Num52z3">
    <w:name w:val="WW8Num52z3"/>
    <w:rsid w:val="00A633EA"/>
  </w:style>
  <w:style w:type="character" w:customStyle="1" w:styleId="WW8Num52z4">
    <w:name w:val="WW8Num52z4"/>
    <w:rsid w:val="00A633EA"/>
  </w:style>
  <w:style w:type="character" w:customStyle="1" w:styleId="WW8Num52z5">
    <w:name w:val="WW8Num52z5"/>
    <w:rsid w:val="00A633EA"/>
  </w:style>
  <w:style w:type="character" w:customStyle="1" w:styleId="WW8Num52z6">
    <w:name w:val="WW8Num52z6"/>
    <w:rsid w:val="00A633EA"/>
  </w:style>
  <w:style w:type="character" w:customStyle="1" w:styleId="WW8Num52z7">
    <w:name w:val="WW8Num52z7"/>
    <w:rsid w:val="00A633EA"/>
  </w:style>
  <w:style w:type="character" w:customStyle="1" w:styleId="WW8Num52z8">
    <w:name w:val="WW8Num52z8"/>
    <w:rsid w:val="00A633EA"/>
  </w:style>
  <w:style w:type="character" w:customStyle="1" w:styleId="WW8Num54z1">
    <w:name w:val="WW8Num54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A633EA"/>
  </w:style>
  <w:style w:type="character" w:customStyle="1" w:styleId="WW8Num57z2">
    <w:name w:val="WW8Num57z2"/>
    <w:rsid w:val="00A633EA"/>
  </w:style>
  <w:style w:type="character" w:customStyle="1" w:styleId="WW8Num59z1">
    <w:name w:val="WW8Num59z1"/>
    <w:rsid w:val="00A633EA"/>
    <w:rPr>
      <w:rFonts w:ascii="Wingdings" w:hAnsi="Wingdings" w:cs="Wingdings" w:hint="default"/>
    </w:rPr>
  </w:style>
  <w:style w:type="character" w:customStyle="1" w:styleId="WW8Num59z2">
    <w:name w:val="WW8Num59z2"/>
    <w:rsid w:val="00A633EA"/>
    <w:rPr>
      <w:rFonts w:hint="default"/>
    </w:rPr>
  </w:style>
  <w:style w:type="character" w:customStyle="1" w:styleId="WW8Num59z3">
    <w:name w:val="WW8Num59z3"/>
    <w:rsid w:val="00A633EA"/>
  </w:style>
  <w:style w:type="character" w:customStyle="1" w:styleId="WW8Num59z4">
    <w:name w:val="WW8Num59z4"/>
    <w:rsid w:val="00A633EA"/>
  </w:style>
  <w:style w:type="character" w:customStyle="1" w:styleId="WW8Num59z5">
    <w:name w:val="WW8Num59z5"/>
    <w:rsid w:val="00A633EA"/>
  </w:style>
  <w:style w:type="character" w:customStyle="1" w:styleId="WW8Num59z6">
    <w:name w:val="WW8Num59z6"/>
    <w:rsid w:val="00A633EA"/>
  </w:style>
  <w:style w:type="character" w:customStyle="1" w:styleId="WW8Num59z7">
    <w:name w:val="WW8Num59z7"/>
    <w:rsid w:val="00A633EA"/>
  </w:style>
  <w:style w:type="character" w:customStyle="1" w:styleId="WW8Num59z8">
    <w:name w:val="WW8Num59z8"/>
    <w:rsid w:val="00A633EA"/>
  </w:style>
  <w:style w:type="character" w:customStyle="1" w:styleId="WW8Num60z1">
    <w:name w:val="WW8Num60z1"/>
    <w:rsid w:val="00A633EA"/>
    <w:rPr>
      <w:rFonts w:hint="default"/>
    </w:rPr>
  </w:style>
  <w:style w:type="character" w:customStyle="1" w:styleId="WW8Num61z1">
    <w:name w:val="WW8Num61z1"/>
    <w:rsid w:val="00A633EA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A633EA"/>
  </w:style>
  <w:style w:type="character" w:customStyle="1" w:styleId="WW8Num62z3">
    <w:name w:val="WW8Num62z3"/>
    <w:rsid w:val="00A633EA"/>
  </w:style>
  <w:style w:type="character" w:customStyle="1" w:styleId="WW8Num62z4">
    <w:name w:val="WW8Num62z4"/>
    <w:rsid w:val="00A633EA"/>
  </w:style>
  <w:style w:type="character" w:customStyle="1" w:styleId="WW8Num62z5">
    <w:name w:val="WW8Num62z5"/>
    <w:rsid w:val="00A633EA"/>
  </w:style>
  <w:style w:type="character" w:customStyle="1" w:styleId="WW8Num62z6">
    <w:name w:val="WW8Num62z6"/>
    <w:rsid w:val="00A633EA"/>
  </w:style>
  <w:style w:type="character" w:customStyle="1" w:styleId="WW8Num62z7">
    <w:name w:val="WW8Num62z7"/>
    <w:rsid w:val="00A633EA"/>
  </w:style>
  <w:style w:type="character" w:customStyle="1" w:styleId="WW8Num62z8">
    <w:name w:val="WW8Num62z8"/>
    <w:rsid w:val="00A633EA"/>
  </w:style>
  <w:style w:type="character" w:customStyle="1" w:styleId="WW8Num63z2">
    <w:name w:val="WW8Num63z2"/>
    <w:rsid w:val="00A633EA"/>
  </w:style>
  <w:style w:type="character" w:customStyle="1" w:styleId="WW8Num63z3">
    <w:name w:val="WW8Num63z3"/>
    <w:rsid w:val="00A633EA"/>
  </w:style>
  <w:style w:type="character" w:customStyle="1" w:styleId="WW8Num63z4">
    <w:name w:val="WW8Num63z4"/>
    <w:rsid w:val="00A633EA"/>
  </w:style>
  <w:style w:type="character" w:customStyle="1" w:styleId="WW8Num63z5">
    <w:name w:val="WW8Num63z5"/>
    <w:rsid w:val="00A633EA"/>
  </w:style>
  <w:style w:type="character" w:customStyle="1" w:styleId="WW8Num63z6">
    <w:name w:val="WW8Num63z6"/>
    <w:rsid w:val="00A633EA"/>
  </w:style>
  <w:style w:type="character" w:customStyle="1" w:styleId="WW8Num63z7">
    <w:name w:val="WW8Num63z7"/>
    <w:rsid w:val="00A633EA"/>
  </w:style>
  <w:style w:type="character" w:customStyle="1" w:styleId="WW8Num63z8">
    <w:name w:val="WW8Num63z8"/>
    <w:rsid w:val="00A633EA"/>
  </w:style>
  <w:style w:type="character" w:customStyle="1" w:styleId="WW8Num64z1">
    <w:name w:val="WW8Num64z1"/>
    <w:rsid w:val="00A633EA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A633EA"/>
  </w:style>
  <w:style w:type="character" w:customStyle="1" w:styleId="WW8Num64z3">
    <w:name w:val="WW8Num64z3"/>
    <w:rsid w:val="00A633EA"/>
  </w:style>
  <w:style w:type="character" w:customStyle="1" w:styleId="WW8Num64z4">
    <w:name w:val="WW8Num64z4"/>
    <w:rsid w:val="00A633EA"/>
  </w:style>
  <w:style w:type="character" w:customStyle="1" w:styleId="WW8Num64z5">
    <w:name w:val="WW8Num64z5"/>
    <w:rsid w:val="00A633EA"/>
  </w:style>
  <w:style w:type="character" w:customStyle="1" w:styleId="WW8Num64z6">
    <w:name w:val="WW8Num64z6"/>
    <w:rsid w:val="00A633EA"/>
  </w:style>
  <w:style w:type="character" w:customStyle="1" w:styleId="WW8Num64z7">
    <w:name w:val="WW8Num64z7"/>
    <w:rsid w:val="00A633EA"/>
  </w:style>
  <w:style w:type="character" w:customStyle="1" w:styleId="WW8Num64z8">
    <w:name w:val="WW8Num64z8"/>
    <w:rsid w:val="00A633EA"/>
  </w:style>
  <w:style w:type="character" w:customStyle="1" w:styleId="WW8Num65z2">
    <w:name w:val="WW8Num65z2"/>
    <w:rsid w:val="00A633EA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A633EA"/>
  </w:style>
  <w:style w:type="character" w:customStyle="1" w:styleId="WW8Num70z1">
    <w:name w:val="WW8Num70z1"/>
    <w:rsid w:val="00A633EA"/>
    <w:rPr>
      <w:rFonts w:hint="default"/>
    </w:rPr>
  </w:style>
  <w:style w:type="character" w:customStyle="1" w:styleId="WW8Num71z1">
    <w:name w:val="WW8Num71z1"/>
    <w:rsid w:val="00A633EA"/>
  </w:style>
  <w:style w:type="character" w:customStyle="1" w:styleId="WW8Num71z2">
    <w:name w:val="WW8Num71z2"/>
    <w:rsid w:val="00A633EA"/>
  </w:style>
  <w:style w:type="character" w:customStyle="1" w:styleId="WW8Num71z3">
    <w:name w:val="WW8Num71z3"/>
    <w:rsid w:val="00A633EA"/>
  </w:style>
  <w:style w:type="character" w:customStyle="1" w:styleId="WW8Num71z4">
    <w:name w:val="WW8Num71z4"/>
    <w:rsid w:val="00A633EA"/>
  </w:style>
  <w:style w:type="character" w:customStyle="1" w:styleId="WW8Num71z5">
    <w:name w:val="WW8Num71z5"/>
    <w:rsid w:val="00A633EA"/>
  </w:style>
  <w:style w:type="character" w:customStyle="1" w:styleId="WW8Num71z6">
    <w:name w:val="WW8Num71z6"/>
    <w:rsid w:val="00A633EA"/>
  </w:style>
  <w:style w:type="character" w:customStyle="1" w:styleId="WW8Num71z7">
    <w:name w:val="WW8Num71z7"/>
    <w:rsid w:val="00A633EA"/>
  </w:style>
  <w:style w:type="character" w:customStyle="1" w:styleId="WW8Num71z8">
    <w:name w:val="WW8Num71z8"/>
    <w:rsid w:val="00A633EA"/>
  </w:style>
  <w:style w:type="character" w:customStyle="1" w:styleId="WW8Num72z0">
    <w:name w:val="WW8Num72z0"/>
    <w:rsid w:val="00A633EA"/>
    <w:rPr>
      <w:rFonts w:hint="default"/>
      <w:sz w:val="20"/>
    </w:rPr>
  </w:style>
  <w:style w:type="character" w:customStyle="1" w:styleId="WW8Num72z1">
    <w:name w:val="WW8Num72z1"/>
    <w:rsid w:val="00A633EA"/>
  </w:style>
  <w:style w:type="character" w:customStyle="1" w:styleId="WW8Num72z2">
    <w:name w:val="WW8Num72z2"/>
    <w:rsid w:val="00A633EA"/>
  </w:style>
  <w:style w:type="character" w:customStyle="1" w:styleId="WW8Num72z3">
    <w:name w:val="WW8Num72z3"/>
    <w:rsid w:val="00A633EA"/>
  </w:style>
  <w:style w:type="character" w:customStyle="1" w:styleId="WW8Num72z4">
    <w:name w:val="WW8Num72z4"/>
    <w:rsid w:val="00A633EA"/>
  </w:style>
  <w:style w:type="character" w:customStyle="1" w:styleId="WW8Num72z5">
    <w:name w:val="WW8Num72z5"/>
    <w:rsid w:val="00A633EA"/>
  </w:style>
  <w:style w:type="character" w:customStyle="1" w:styleId="WW8Num72z6">
    <w:name w:val="WW8Num72z6"/>
    <w:rsid w:val="00A633EA"/>
  </w:style>
  <w:style w:type="character" w:customStyle="1" w:styleId="WW8Num72z7">
    <w:name w:val="WW8Num72z7"/>
    <w:rsid w:val="00A633EA"/>
  </w:style>
  <w:style w:type="character" w:customStyle="1" w:styleId="WW8Num72z8">
    <w:name w:val="WW8Num72z8"/>
    <w:rsid w:val="00A633EA"/>
  </w:style>
  <w:style w:type="character" w:customStyle="1" w:styleId="WW8Num73z0">
    <w:name w:val="WW8Num73z0"/>
    <w:rsid w:val="00A633EA"/>
  </w:style>
  <w:style w:type="character" w:customStyle="1" w:styleId="WW8Num74z0">
    <w:name w:val="WW8Num74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A633EA"/>
  </w:style>
  <w:style w:type="character" w:customStyle="1" w:styleId="WW8Num74z3">
    <w:name w:val="WW8Num74z3"/>
    <w:rsid w:val="00A633EA"/>
  </w:style>
  <w:style w:type="character" w:customStyle="1" w:styleId="WW8Num74z4">
    <w:name w:val="WW8Num74z4"/>
    <w:rsid w:val="00A633EA"/>
  </w:style>
  <w:style w:type="character" w:customStyle="1" w:styleId="WW8Num74z5">
    <w:name w:val="WW8Num74z5"/>
    <w:rsid w:val="00A633EA"/>
  </w:style>
  <w:style w:type="character" w:customStyle="1" w:styleId="WW8Num74z6">
    <w:name w:val="WW8Num74z6"/>
    <w:rsid w:val="00A633EA"/>
  </w:style>
  <w:style w:type="character" w:customStyle="1" w:styleId="WW8Num74z7">
    <w:name w:val="WW8Num74z7"/>
    <w:rsid w:val="00A633EA"/>
  </w:style>
  <w:style w:type="character" w:customStyle="1" w:styleId="WW8Num74z8">
    <w:name w:val="WW8Num74z8"/>
    <w:rsid w:val="00A633EA"/>
  </w:style>
  <w:style w:type="character" w:customStyle="1" w:styleId="WW8Num75z0">
    <w:name w:val="WW8Num75z0"/>
    <w:rsid w:val="00A633EA"/>
  </w:style>
  <w:style w:type="character" w:customStyle="1" w:styleId="WW8Num75z1">
    <w:name w:val="WW8Num75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A633EA"/>
    <w:rPr>
      <w:rFonts w:ascii="Arial" w:eastAsia="Times New Roman" w:hAnsi="Arial" w:cs="Arial" w:hint="default"/>
    </w:rPr>
  </w:style>
  <w:style w:type="character" w:customStyle="1" w:styleId="WW8Num75z3">
    <w:name w:val="WW8Num75z3"/>
    <w:rsid w:val="00A633EA"/>
  </w:style>
  <w:style w:type="character" w:customStyle="1" w:styleId="WW8Num75z4">
    <w:name w:val="WW8Num75z4"/>
    <w:rsid w:val="00A633EA"/>
  </w:style>
  <w:style w:type="character" w:customStyle="1" w:styleId="WW8Num75z5">
    <w:name w:val="WW8Num75z5"/>
    <w:rsid w:val="00A633EA"/>
  </w:style>
  <w:style w:type="character" w:customStyle="1" w:styleId="WW8Num75z6">
    <w:name w:val="WW8Num75z6"/>
    <w:rsid w:val="00A633EA"/>
  </w:style>
  <w:style w:type="character" w:customStyle="1" w:styleId="WW8Num75z7">
    <w:name w:val="WW8Num75z7"/>
    <w:rsid w:val="00A633EA"/>
  </w:style>
  <w:style w:type="character" w:customStyle="1" w:styleId="WW8Num75z8">
    <w:name w:val="WW8Num75z8"/>
    <w:rsid w:val="00A633EA"/>
  </w:style>
  <w:style w:type="character" w:customStyle="1" w:styleId="WW8Num76z0">
    <w:name w:val="WW8Num76z0"/>
    <w:rsid w:val="00A633EA"/>
    <w:rPr>
      <w:rFonts w:hint="default"/>
    </w:rPr>
  </w:style>
  <w:style w:type="character" w:customStyle="1" w:styleId="WW8Num76z2">
    <w:name w:val="WW8Num76z2"/>
    <w:rsid w:val="00A633EA"/>
    <w:rPr>
      <w:rFonts w:hint="default"/>
      <w:b w:val="0"/>
      <w:i w:val="0"/>
    </w:rPr>
  </w:style>
  <w:style w:type="character" w:customStyle="1" w:styleId="WW8Num76z3">
    <w:name w:val="WW8Num76z3"/>
    <w:rsid w:val="00A633EA"/>
    <w:rPr>
      <w:rFonts w:ascii="Symbol" w:hAnsi="Symbol" w:cs="Symbol" w:hint="default"/>
    </w:rPr>
  </w:style>
  <w:style w:type="character" w:customStyle="1" w:styleId="WW8Num76z4">
    <w:name w:val="WW8Num76z4"/>
    <w:rsid w:val="00A633EA"/>
  </w:style>
  <w:style w:type="character" w:customStyle="1" w:styleId="WW8Num76z5">
    <w:name w:val="WW8Num76z5"/>
    <w:rsid w:val="00A633EA"/>
  </w:style>
  <w:style w:type="character" w:customStyle="1" w:styleId="WW8Num76z6">
    <w:name w:val="WW8Num76z6"/>
    <w:rsid w:val="00A633EA"/>
  </w:style>
  <w:style w:type="character" w:customStyle="1" w:styleId="WW8Num76z7">
    <w:name w:val="WW8Num76z7"/>
    <w:rsid w:val="00A633EA"/>
  </w:style>
  <w:style w:type="character" w:customStyle="1" w:styleId="WW8Num76z8">
    <w:name w:val="WW8Num76z8"/>
    <w:rsid w:val="00A633EA"/>
  </w:style>
  <w:style w:type="character" w:customStyle="1" w:styleId="WW8Num77z0">
    <w:name w:val="WW8Num77z0"/>
    <w:rsid w:val="00A633EA"/>
    <w:rPr>
      <w:rFonts w:ascii="Arial" w:hAnsi="Arial" w:cs="Arial"/>
      <w:b w:val="0"/>
      <w:i w:val="0"/>
    </w:rPr>
  </w:style>
  <w:style w:type="character" w:customStyle="1" w:styleId="WW8Num78z0">
    <w:name w:val="WW8Num78z0"/>
    <w:rsid w:val="00A633EA"/>
    <w:rPr>
      <w:rFonts w:hint="default"/>
    </w:rPr>
  </w:style>
  <w:style w:type="character" w:customStyle="1" w:styleId="WW8Num78z1">
    <w:name w:val="WW8Num78z1"/>
    <w:rsid w:val="00A633EA"/>
  </w:style>
  <w:style w:type="character" w:customStyle="1" w:styleId="WW8Num78z2">
    <w:name w:val="WW8Num78z2"/>
    <w:rsid w:val="00A633EA"/>
  </w:style>
  <w:style w:type="character" w:customStyle="1" w:styleId="WW8Num78z3">
    <w:name w:val="WW8Num78z3"/>
    <w:rsid w:val="00A633EA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A633EA"/>
  </w:style>
  <w:style w:type="character" w:customStyle="1" w:styleId="WW8Num78z5">
    <w:name w:val="WW8Num78z5"/>
    <w:rsid w:val="00A633EA"/>
  </w:style>
  <w:style w:type="character" w:customStyle="1" w:styleId="WW8Num78z6">
    <w:name w:val="WW8Num78z6"/>
    <w:rsid w:val="00A633EA"/>
  </w:style>
  <w:style w:type="character" w:customStyle="1" w:styleId="WW8Num78z7">
    <w:name w:val="WW8Num78z7"/>
    <w:rsid w:val="00A633EA"/>
  </w:style>
  <w:style w:type="character" w:customStyle="1" w:styleId="WW8Num78z8">
    <w:name w:val="WW8Num78z8"/>
    <w:rsid w:val="00A633EA"/>
  </w:style>
  <w:style w:type="character" w:customStyle="1" w:styleId="WW8Num79z0">
    <w:name w:val="WW8Num79z0"/>
    <w:rsid w:val="00A633EA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A633EA"/>
    <w:rPr>
      <w:rFonts w:ascii="Arial" w:hAnsi="Arial" w:cs="Arial" w:hint="default"/>
      <w:sz w:val="22"/>
    </w:rPr>
  </w:style>
  <w:style w:type="character" w:customStyle="1" w:styleId="WW8Num81z0">
    <w:name w:val="WW8Num81z0"/>
    <w:rsid w:val="00A633EA"/>
    <w:rPr>
      <w:rFonts w:ascii="Symbol" w:hAnsi="Symbol" w:cs="Symbol" w:hint="default"/>
    </w:rPr>
  </w:style>
  <w:style w:type="character" w:customStyle="1" w:styleId="WW8Num81z1">
    <w:name w:val="WW8Num81z1"/>
    <w:rsid w:val="00A633EA"/>
    <w:rPr>
      <w:rFonts w:ascii="Courier New" w:hAnsi="Courier New" w:cs="Courier New" w:hint="default"/>
    </w:rPr>
  </w:style>
  <w:style w:type="character" w:customStyle="1" w:styleId="WW8Num81z2">
    <w:name w:val="WW8Num81z2"/>
    <w:rsid w:val="00A633EA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633EA"/>
  </w:style>
  <w:style w:type="character" w:customStyle="1" w:styleId="ZnakZnak3">
    <w:name w:val="Znak Znak3"/>
    <w:rsid w:val="00A633EA"/>
    <w:rPr>
      <w:b/>
      <w:i/>
      <w:sz w:val="24"/>
      <w:lang w:val="pl-PL" w:bidi="ar-SA"/>
    </w:rPr>
  </w:style>
  <w:style w:type="character" w:styleId="Hipercze">
    <w:name w:val="Hyperlink"/>
    <w:uiPriority w:val="99"/>
    <w:rsid w:val="00A633EA"/>
    <w:rPr>
      <w:color w:val="0000FF"/>
      <w:u w:val="single"/>
    </w:rPr>
  </w:style>
  <w:style w:type="character" w:customStyle="1" w:styleId="AkapitzlistZnak">
    <w:name w:val="Akapit z listą Znak"/>
    <w:rsid w:val="00A633EA"/>
    <w:rPr>
      <w:sz w:val="24"/>
      <w:lang w:val="pl-PL" w:bidi="ar-SA"/>
    </w:rPr>
  </w:style>
  <w:style w:type="character" w:customStyle="1" w:styleId="ZnakZnak1">
    <w:name w:val="Znak Znak1"/>
    <w:rsid w:val="00A633EA"/>
    <w:rPr>
      <w:sz w:val="24"/>
      <w:lang w:val="pl-PL" w:bidi="ar-SA"/>
    </w:rPr>
  </w:style>
  <w:style w:type="character" w:customStyle="1" w:styleId="ZnakZnak9">
    <w:name w:val="Znak Znak9"/>
    <w:rsid w:val="00A633EA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A633EA"/>
    <w:rPr>
      <w:sz w:val="24"/>
      <w:lang w:val="pl-PL" w:bidi="ar-SA"/>
    </w:rPr>
  </w:style>
  <w:style w:type="character" w:customStyle="1" w:styleId="ZnakZnak2">
    <w:name w:val="Znak Znak2"/>
    <w:rsid w:val="00A633EA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A633EA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A633EA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A633EA"/>
  </w:style>
  <w:style w:type="character" w:styleId="Numerstrony">
    <w:name w:val="page number"/>
    <w:basedOn w:val="Domylnaczcionkaakapitu1"/>
    <w:rsid w:val="00A633EA"/>
  </w:style>
  <w:style w:type="character" w:customStyle="1" w:styleId="Teksttreci">
    <w:name w:val="Tekst treści_"/>
    <w:link w:val="Teksttreci0"/>
    <w:rsid w:val="00A633EA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A633EA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A633EA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A633EA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A633EA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A633EA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A633EA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A633EA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A633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A633EA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A633EA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A633EA"/>
  </w:style>
  <w:style w:type="character" w:customStyle="1" w:styleId="ZnakZnak">
    <w:name w:val="Znak Znak"/>
    <w:rsid w:val="00A633EA"/>
    <w:rPr>
      <w:sz w:val="24"/>
      <w:szCs w:val="24"/>
      <w:lang w:val="pl-PL" w:bidi="ar-SA"/>
    </w:rPr>
  </w:style>
  <w:style w:type="character" w:customStyle="1" w:styleId="F2ZnakZnak">
    <w:name w:val="(F2) Znak Znak"/>
    <w:rsid w:val="00A633EA"/>
    <w:rPr>
      <w:lang w:val="pl-PL" w:bidi="ar-SA"/>
    </w:rPr>
  </w:style>
  <w:style w:type="character" w:customStyle="1" w:styleId="ZnakZnak30">
    <w:name w:val="Znak Znak3"/>
    <w:rsid w:val="00A633EA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A633EA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A63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33EA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A633EA"/>
    <w:rPr>
      <w:rFonts w:cs="Mangal"/>
    </w:rPr>
  </w:style>
  <w:style w:type="paragraph" w:styleId="Legenda">
    <w:name w:val="caption"/>
    <w:basedOn w:val="Normalny"/>
    <w:qFormat/>
    <w:rsid w:val="00A63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633EA"/>
    <w:pPr>
      <w:suppressLineNumbers/>
    </w:pPr>
    <w:rPr>
      <w:rFonts w:cs="Mangal"/>
    </w:rPr>
  </w:style>
  <w:style w:type="paragraph" w:customStyle="1" w:styleId="Standard">
    <w:name w:val="Standard"/>
    <w:rsid w:val="00A633EA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A633EA"/>
    <w:rPr>
      <w:sz w:val="24"/>
    </w:rPr>
  </w:style>
  <w:style w:type="paragraph" w:customStyle="1" w:styleId="Tytu6">
    <w:name w:val="Tytuł 6"/>
    <w:basedOn w:val="Standard"/>
    <w:next w:val="Standard"/>
    <w:rsid w:val="00A633EA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A633EA"/>
    <w:pPr>
      <w:ind w:left="708" w:right="0"/>
    </w:pPr>
    <w:rPr>
      <w:sz w:val="24"/>
    </w:rPr>
  </w:style>
  <w:style w:type="paragraph" w:styleId="Nagwek">
    <w:name w:val="header"/>
    <w:basedOn w:val="Normalny"/>
    <w:link w:val="Nagwek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633EA"/>
    <w:pPr>
      <w:spacing w:after="120"/>
      <w:ind w:left="-266" w:right="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3EA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A633EA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A633EA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rsid w:val="00A633EA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A633EA"/>
    <w:pPr>
      <w:ind w:left="4860" w:right="0"/>
    </w:pPr>
  </w:style>
  <w:style w:type="paragraph" w:customStyle="1" w:styleId="Style38">
    <w:name w:val="Style38"/>
    <w:basedOn w:val="Normalny"/>
    <w:rsid w:val="00A633EA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rsid w:val="00A633EA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A633EA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A633EA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A633EA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rsid w:val="00A633EA"/>
    <w:pPr>
      <w:spacing w:after="120"/>
    </w:pPr>
  </w:style>
  <w:style w:type="paragraph" w:customStyle="1" w:styleId="Zawartotabeli">
    <w:name w:val="Zawartość tabeli"/>
    <w:basedOn w:val="Obszartekstu"/>
    <w:rsid w:val="00A633EA"/>
  </w:style>
  <w:style w:type="paragraph" w:customStyle="1" w:styleId="Tytutabeli">
    <w:name w:val="Tytuł tabeli"/>
    <w:basedOn w:val="Zawartotabeli"/>
    <w:rsid w:val="00A633EA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A633EA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633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A633EA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rsid w:val="00A633EA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sid w:val="00A633EA"/>
    <w:rPr>
      <w:sz w:val="24"/>
      <w:szCs w:val="24"/>
    </w:rPr>
  </w:style>
  <w:style w:type="paragraph" w:customStyle="1" w:styleId="Tekstpodstawowy31">
    <w:name w:val="Tekst podstawowy 31"/>
    <w:basedOn w:val="Normalny"/>
    <w:rsid w:val="00A633EA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A633EA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sid w:val="00A633EA"/>
    <w:rPr>
      <w:sz w:val="24"/>
      <w:szCs w:val="24"/>
    </w:rPr>
  </w:style>
  <w:style w:type="paragraph" w:customStyle="1" w:styleId="Style5">
    <w:name w:val="Style5"/>
    <w:basedOn w:val="Normalny"/>
    <w:rsid w:val="00A633EA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A633EA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A633EA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rsid w:val="00A633EA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A633EA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A633EA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A633EA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A633EA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633EA"/>
  </w:style>
  <w:style w:type="paragraph" w:styleId="Tekstpodstawowy3">
    <w:name w:val="Body Text 3"/>
    <w:basedOn w:val="Normalny"/>
    <w:link w:val="Tekstpodstawowy3Znak"/>
    <w:rsid w:val="00A633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33EA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A633EA"/>
    <w:pPr>
      <w:ind w:left="566" w:hanging="283"/>
    </w:pPr>
  </w:style>
  <w:style w:type="paragraph" w:styleId="Listapunktowana3">
    <w:name w:val="List Bullet 3"/>
    <w:basedOn w:val="Normalny"/>
    <w:rsid w:val="00A633EA"/>
    <w:pPr>
      <w:ind w:left="849" w:hanging="283"/>
    </w:pPr>
  </w:style>
  <w:style w:type="paragraph" w:customStyle="1" w:styleId="Listapunktowana21">
    <w:name w:val="Lista punktowana 21"/>
    <w:basedOn w:val="Normalny"/>
    <w:rsid w:val="00A633EA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A633EA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A633EA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A633EA"/>
  </w:style>
  <w:style w:type="paragraph" w:customStyle="1" w:styleId="Styl1">
    <w:name w:val="Styl1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A633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33EA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A633E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A633EA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A633EA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A633EA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A633EA"/>
    <w:rPr>
      <w:b/>
      <w:bCs/>
    </w:rPr>
  </w:style>
  <w:style w:type="character" w:customStyle="1" w:styleId="Teksttreci2">
    <w:name w:val="Tekst treści (2)_"/>
    <w:link w:val="Teksttreci20"/>
    <w:rsid w:val="00A633EA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A633EA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A633EA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A633EA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A633EA"/>
    <w:pPr>
      <w:shd w:val="clear" w:color="auto" w:fill="FFFFFF"/>
      <w:spacing w:before="11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633E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A633EA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W-Zawartotabeli">
    <w:name w:val="WW-Zawartość tabeli"/>
    <w:basedOn w:val="Tekstpodstawowy"/>
    <w:rsid w:val="00A633EA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A633EA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A633EA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Teksttreci13Bezpogrubienia2">
    <w:name w:val="Tekst treści (13) + Bez pogrubienia2"/>
    <w:rsid w:val="00A633EA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A633EA"/>
    <w:rPr>
      <w:spacing w:val="30"/>
      <w:sz w:val="17"/>
      <w:szCs w:val="17"/>
      <w:lang w:bidi="ar-SA"/>
    </w:rPr>
  </w:style>
  <w:style w:type="character" w:styleId="UyteHipercze">
    <w:name w:val="FollowedHyperlink"/>
    <w:rsid w:val="00A633EA"/>
    <w:rPr>
      <w:color w:val="800080"/>
      <w:u w:val="single"/>
    </w:rPr>
  </w:style>
  <w:style w:type="character" w:customStyle="1" w:styleId="Nagwek5">
    <w:name w:val="Nagłówek #5_"/>
    <w:link w:val="Nagwek51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A633EA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633EA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633EA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633EA"/>
    <w:pPr>
      <w:shd w:val="clear" w:color="auto" w:fill="FFFFFF"/>
      <w:spacing w:line="202" w:lineRule="exact"/>
      <w:jc w:val="center"/>
      <w:outlineLvl w:val="4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rsid w:val="00A633E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rsid w:val="00A633E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A633E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A63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3EA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3EA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A633EA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33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33EA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A633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a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4016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Wiesław Babiżewski</cp:lastModifiedBy>
  <cp:revision>10</cp:revision>
  <cp:lastPrinted>2020-01-30T14:22:00Z</cp:lastPrinted>
  <dcterms:created xsi:type="dcterms:W3CDTF">2020-12-02T10:49:00Z</dcterms:created>
  <dcterms:modified xsi:type="dcterms:W3CDTF">2024-07-09T08:14:00Z</dcterms:modified>
</cp:coreProperties>
</file>