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5022335"/>
    <w:bookmarkStart w:id="1" w:name="_Toc35240015"/>
    <w:bookmarkEnd w:id="0"/>
    <w:p w14:paraId="622CAA6D" w14:textId="529E5967" w:rsidR="00372862" w:rsidRDefault="00F37E1E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noProof/>
        </w:rPr>
        <mc:AlternateContent>
          <mc:Choice Requires="wpg">
            <w:drawing>
              <wp:inline distT="0" distB="0" distL="0" distR="0" wp14:anchorId="1FD89797" wp14:editId="533C4728">
                <wp:extent cx="5743575" cy="809625"/>
                <wp:effectExtent l="0" t="0" r="9525" b="0"/>
                <wp:docPr id="1559487076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09625"/>
                          <a:chOff x="438150" y="0"/>
                          <a:chExt cx="5457825" cy="918211"/>
                        </a:xfrm>
                      </wpg:grpSpPr>
                      <pic:pic xmlns:pic="http://schemas.openxmlformats.org/drawingml/2006/picture">
                        <pic:nvPicPr>
                          <pic:cNvPr id="3091281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0"/>
                            <a:ext cx="92710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066531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180975"/>
                            <a:ext cx="2581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E24F3A" id="Grupa 3" o:spid="_x0000_s1026" style="width:452.25pt;height:63.75pt;mso-position-horizontal-relative:char;mso-position-vertical-relative:line" coordorigin="4381" coordsize="54578,9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381;width:927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">
                  <v:imagedata r:id="rId8" o:title=""/>
                </v:shape>
                <v:shape id="Picture 3" o:spid="_x0000_s1028" type="#_x0000_t75" style="position:absolute;left:33147;top:1809;width:25812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">
                  <v:imagedata r:id="rId9" r:href="rId10"/>
                </v:shape>
                <w10:anchorlock/>
              </v:group>
            </w:pict>
          </mc:Fallback>
        </mc:AlternateContent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1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5445E72B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AD059D">
        <w:rPr>
          <w:rFonts w:ascii="Arial" w:eastAsia="Times New Roman" w:hAnsi="Arial" w:cs="Arial"/>
          <w:i/>
          <w:sz w:val="18"/>
          <w:szCs w:val="18"/>
          <w:lang w:eastAsia="pl-PL"/>
        </w:rPr>
        <w:t>Dostawa padów do czyszczenia podłóg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AD059D">
        <w:rPr>
          <w:rFonts w:ascii="Arial" w:eastAsia="Times New Roman" w:hAnsi="Arial" w:cs="Arial"/>
          <w:i/>
          <w:sz w:val="18"/>
          <w:szCs w:val="18"/>
          <w:lang w:eastAsia="pl-PL"/>
        </w:rPr>
        <w:t>6</w:t>
      </w:r>
      <w:r w:rsidR="00880D15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C06FE1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D5C50D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A6FC60D" w14:textId="77777777" w:rsidR="00AD059D" w:rsidRDefault="00AD059D" w:rsidP="0060714F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14:paraId="3A51CA4E" w14:textId="71BAEFFB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AD05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80D15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94F8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636F7617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880D15">
        <w:rPr>
          <w:rFonts w:ascii="Arial" w:hAnsi="Arial" w:cs="Arial"/>
          <w:b/>
          <w:bCs/>
          <w:sz w:val="18"/>
          <w:szCs w:val="18"/>
        </w:rPr>
        <w:t>etykiet z kodami kreskowymi do oznakowania skierowań oraz badań pacjentów</w:t>
      </w:r>
      <w:r w:rsidR="006071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F37E1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473654CB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AD059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880D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2" w:name="_Hlk50034704"/>
    </w:p>
    <w:bookmarkEnd w:id="2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6FB11922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80D15">
        <w:rPr>
          <w:rFonts w:ascii="Arial" w:eastAsia="Times New Roman" w:hAnsi="Arial" w:cs="Arial"/>
          <w:b/>
          <w:sz w:val="18"/>
          <w:szCs w:val="18"/>
          <w:lang w:eastAsia="pl-PL"/>
        </w:rPr>
        <w:t>36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7CC4C895" w14:textId="77777777" w:rsidR="00AD059D" w:rsidRPr="00AD059D" w:rsidRDefault="00AD059D" w:rsidP="00AD059D">
      <w:pPr>
        <w:numPr>
          <w:ilvl w:val="0"/>
          <w:numId w:val="36"/>
        </w:numPr>
        <w:tabs>
          <w:tab w:val="clear" w:pos="360"/>
          <w:tab w:val="num" w:pos="567"/>
        </w:tabs>
        <w:ind w:left="426" w:hanging="426"/>
        <w:rPr>
          <w:rFonts w:ascii="Arial" w:hAnsi="Arial" w:cs="Arial"/>
          <w:sz w:val="18"/>
          <w:szCs w:val="18"/>
        </w:rPr>
      </w:pPr>
      <w:r w:rsidRPr="00AD059D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11" w:history="1">
        <w:r w:rsidRPr="00AD059D">
          <w:rPr>
            <w:rStyle w:val="Hipercze"/>
            <w:rFonts w:ascii="Arial" w:hAnsi="Arial" w:cs="Arial"/>
            <w:sz w:val="18"/>
            <w:szCs w:val="18"/>
          </w:rPr>
          <w:t>https://brokerpefexpert.efaktura.gov.pl</w:t>
        </w:r>
      </w:hyperlink>
      <w:r w:rsidRPr="00AD059D">
        <w:rPr>
          <w:rFonts w:ascii="Arial" w:hAnsi="Arial" w:cs="Arial"/>
          <w:sz w:val="18"/>
          <w:szCs w:val="18"/>
        </w:rPr>
        <w:t xml:space="preserve">  lub na adres poczty e-mail zamawiającego: </w:t>
      </w:r>
      <w:hyperlink r:id="rId12" w:history="1">
        <w:r w:rsidRPr="00AD059D">
          <w:rPr>
            <w:rStyle w:val="Hipercze"/>
            <w:rFonts w:ascii="Arial" w:hAnsi="Arial" w:cs="Arial"/>
            <w:sz w:val="18"/>
            <w:szCs w:val="18"/>
          </w:rPr>
          <w:t>faktura@szpitalciechanow.com.pl</w:t>
        </w:r>
      </w:hyperlink>
      <w:r w:rsidRPr="00AD059D">
        <w:rPr>
          <w:rFonts w:ascii="Arial" w:hAnsi="Arial" w:cs="Arial"/>
          <w:sz w:val="18"/>
          <w:szCs w:val="18"/>
        </w:rPr>
        <w:t>, na który mogą być także składane duplikaty faktur oraz ich korekty, noty obciążeniowe oraz korygujące. (w formacie PDF)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5575E070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13" w:history="1">
        <w:r w:rsidR="00880D15" w:rsidRPr="001D0792">
          <w:rPr>
            <w:rStyle w:val="Hipercze"/>
            <w:rFonts w:ascii="Arial" w:eastAsia="Calibri" w:hAnsi="Arial" w:cs="Arial"/>
            <w:sz w:val="18"/>
            <w:szCs w:val="18"/>
          </w:rPr>
          <w:t>zaopatrzenie@szpitalciechanow.com.pl</w:t>
        </w:r>
      </w:hyperlink>
      <w:r w:rsidR="00E94F80">
        <w:rPr>
          <w:rFonts w:ascii="Arial" w:eastAsia="Calibri" w:hAnsi="Arial" w:cs="Arial"/>
          <w:sz w:val="18"/>
          <w:szCs w:val="18"/>
        </w:rPr>
        <w:t xml:space="preserve"> </w:t>
      </w:r>
      <w:r w:rsidR="00E94F80" w:rsidRPr="00C85470">
        <w:rPr>
          <w:rFonts w:ascii="Arial" w:eastAsia="Calibri" w:hAnsi="Arial" w:cs="Arial"/>
          <w:sz w:val="18"/>
          <w:szCs w:val="18"/>
        </w:rPr>
        <w:t xml:space="preserve">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F5D0B0B" w14:textId="77777777" w:rsidR="00AD059D" w:rsidRDefault="00AD059D" w:rsidP="00DB7231">
      <w:pPr>
        <w:ind w:right="1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3" w:name="_Hlk152318902"/>
    </w:p>
    <w:p w14:paraId="25E94DFC" w14:textId="6138E95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3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16EBBA46" w14:textId="77777777" w:rsid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DF324D0" w14:textId="77777777" w:rsidR="00E94F80" w:rsidRP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7F2E60"/>
    <w:multiLevelType w:val="hybridMultilevel"/>
    <w:tmpl w:val="5E2E997A"/>
    <w:lvl w:ilvl="0" w:tplc="674EA35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9" w15:restartNumberingAfterBreak="0">
    <w:nsid w:val="71C67857"/>
    <w:multiLevelType w:val="multilevel"/>
    <w:tmpl w:val="C7104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8"/>
  </w:num>
  <w:num w:numId="3" w16cid:durableId="438961086">
    <w:abstractNumId w:val="7"/>
  </w:num>
  <w:num w:numId="4" w16cid:durableId="1981572368">
    <w:abstractNumId w:val="30"/>
  </w:num>
  <w:num w:numId="5" w16cid:durableId="1573852208">
    <w:abstractNumId w:val="18"/>
  </w:num>
  <w:num w:numId="6" w16cid:durableId="412051474">
    <w:abstractNumId w:val="17"/>
  </w:num>
  <w:num w:numId="7" w16cid:durableId="1119254301">
    <w:abstractNumId w:val="5"/>
  </w:num>
  <w:num w:numId="8" w16cid:durableId="559025216">
    <w:abstractNumId w:val="22"/>
  </w:num>
  <w:num w:numId="9" w16cid:durableId="628556759">
    <w:abstractNumId w:val="27"/>
  </w:num>
  <w:num w:numId="10" w16cid:durableId="806824418">
    <w:abstractNumId w:val="1"/>
  </w:num>
  <w:num w:numId="11" w16cid:durableId="1253514857">
    <w:abstractNumId w:val="10"/>
  </w:num>
  <w:num w:numId="12" w16cid:durableId="865366387">
    <w:abstractNumId w:val="25"/>
  </w:num>
  <w:num w:numId="13" w16cid:durableId="1315403981">
    <w:abstractNumId w:val="9"/>
  </w:num>
  <w:num w:numId="14" w16cid:durableId="2022851798">
    <w:abstractNumId w:val="21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9"/>
  </w:num>
  <w:num w:numId="17" w16cid:durableId="1228152902">
    <w:abstractNumId w:val="23"/>
  </w:num>
  <w:num w:numId="18" w16cid:durableId="690572791">
    <w:abstractNumId w:val="21"/>
  </w:num>
  <w:num w:numId="19" w16cid:durableId="295794013">
    <w:abstractNumId w:val="4"/>
  </w:num>
  <w:num w:numId="20" w16cid:durableId="1822848264">
    <w:abstractNumId w:val="24"/>
  </w:num>
  <w:num w:numId="21" w16cid:durableId="1851336201">
    <w:abstractNumId w:val="20"/>
  </w:num>
  <w:num w:numId="22" w16cid:durableId="1288506321">
    <w:abstractNumId w:val="8"/>
  </w:num>
  <w:num w:numId="23" w16cid:durableId="1429540960">
    <w:abstractNumId w:val="0"/>
  </w:num>
  <w:num w:numId="24" w16cid:durableId="236020848">
    <w:abstractNumId w:val="31"/>
  </w:num>
  <w:num w:numId="25" w16cid:durableId="713038366">
    <w:abstractNumId w:val="11"/>
  </w:num>
  <w:num w:numId="26" w16cid:durableId="18363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5"/>
  </w:num>
  <w:num w:numId="28" w16cid:durableId="2050369935">
    <w:abstractNumId w:val="14"/>
  </w:num>
  <w:num w:numId="29" w16cid:durableId="1918129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3"/>
  </w:num>
  <w:num w:numId="31" w16cid:durableId="1443497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2"/>
  </w:num>
  <w:num w:numId="34" w16cid:durableId="468866197">
    <w:abstractNumId w:val="12"/>
  </w:num>
  <w:num w:numId="35" w16cid:durableId="1597522714">
    <w:abstractNumId w:val="29"/>
    <w:lvlOverride w:ilvl="0">
      <w:startOverride w:val="1"/>
    </w:lvlOverride>
  </w:num>
  <w:num w:numId="36" w16cid:durableId="538515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114F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0714F"/>
    <w:rsid w:val="00614255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80D15"/>
    <w:rsid w:val="008B2547"/>
    <w:rsid w:val="008D3704"/>
    <w:rsid w:val="009A314F"/>
    <w:rsid w:val="009B4318"/>
    <w:rsid w:val="00A23315"/>
    <w:rsid w:val="00A31AB8"/>
    <w:rsid w:val="00A37DB9"/>
    <w:rsid w:val="00A668A4"/>
    <w:rsid w:val="00AB0F70"/>
    <w:rsid w:val="00AB4FB5"/>
    <w:rsid w:val="00AB6DA4"/>
    <w:rsid w:val="00AD059D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360B5"/>
    <w:rsid w:val="00E610F3"/>
    <w:rsid w:val="00E94F80"/>
    <w:rsid w:val="00EB7074"/>
    <w:rsid w:val="00EB7D2E"/>
    <w:rsid w:val="00EC12C6"/>
    <w:rsid w:val="00F06A56"/>
    <w:rsid w:val="00F20CAE"/>
    <w:rsid w:val="00F22E33"/>
    <w:rsid w:val="00F35745"/>
    <w:rsid w:val="00F364EF"/>
    <w:rsid w:val="00F37E1E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zaopatrzenie@szpitalciechanow.com.pl" TargetMode="External"/><Relationship Id="rId3" Type="http://schemas.openxmlformats.org/officeDocument/2006/relationships/settings" Target="settings.xml"/><Relationship Id="rId7" Type="http://schemas.openxmlformats.org/officeDocument/2006/relationships/image" Target="https://szpitalciechanow.com.pl/templates/pcj-jzukim-green/images/footer/logo_mazowsze_stopka.png" TargetMode="External"/><Relationship Id="rId12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rokerpefexpert.efaktura.gov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s://szpitalciechanow.com.pl/templates/pcj-jzukim-green/images/footer/logo_mazowsze_stopk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22</cp:revision>
  <cp:lastPrinted>2023-11-09T08:48:00Z</cp:lastPrinted>
  <dcterms:created xsi:type="dcterms:W3CDTF">2023-10-13T11:22:00Z</dcterms:created>
  <dcterms:modified xsi:type="dcterms:W3CDTF">2024-07-10T08:11:00Z</dcterms:modified>
</cp:coreProperties>
</file>